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3D" w:rsidRPr="008B0F3D" w:rsidRDefault="008B0F3D" w:rsidP="008B0F3D">
      <w:pPr>
        <w:shd w:val="clear" w:color="auto" w:fill="FFFFFF"/>
        <w:spacing w:after="0" w:line="240" w:lineRule="auto"/>
        <w:rPr>
          <w:rFonts w:ascii="Arial" w:eastAsia="Times New Roman" w:hAnsi="Arial" w:cs="Arial"/>
          <w:color w:val="333333"/>
          <w:sz w:val="24"/>
          <w:szCs w:val="24"/>
        </w:rPr>
      </w:pPr>
      <w:bookmarkStart w:id="0" w:name="_GoBack"/>
      <w:r w:rsidRPr="008B0F3D">
        <w:rPr>
          <w:rFonts w:ascii="Arial" w:eastAsia="Times New Roman" w:hAnsi="Arial" w:cs="Arial"/>
          <w:color w:val="333333"/>
          <w:sz w:val="24"/>
          <w:szCs w:val="24"/>
        </w:rPr>
        <w:t>Annabel Lee</w:t>
      </w:r>
    </w:p>
    <w:p w:rsidR="008B0F3D" w:rsidRPr="008B0F3D" w:rsidRDefault="008B0F3D" w:rsidP="008B0F3D">
      <w:pPr>
        <w:shd w:val="clear" w:color="auto" w:fill="FFFFFF"/>
        <w:spacing w:after="0" w:line="240" w:lineRule="auto"/>
        <w:rPr>
          <w:rFonts w:ascii="Arial" w:eastAsia="Times New Roman" w:hAnsi="Arial" w:cs="Arial"/>
          <w:color w:val="333333"/>
          <w:sz w:val="24"/>
          <w:szCs w:val="24"/>
        </w:rPr>
      </w:pPr>
    </w:p>
    <w:p w:rsidR="008B0F3D" w:rsidRPr="008B0F3D" w:rsidRDefault="008B0F3D" w:rsidP="008B0F3D">
      <w:pPr>
        <w:shd w:val="clear" w:color="auto" w:fill="FFFFFF"/>
        <w:spacing w:after="150" w:line="240" w:lineRule="auto"/>
        <w:rPr>
          <w:rFonts w:ascii="Arial" w:eastAsia="Times New Roman" w:hAnsi="Arial" w:cs="Arial"/>
          <w:b/>
          <w:bCs/>
          <w:color w:val="333333"/>
          <w:sz w:val="26"/>
          <w:szCs w:val="26"/>
        </w:rPr>
      </w:pPr>
      <w:r w:rsidRPr="008B0F3D">
        <w:rPr>
          <w:rFonts w:ascii="Arial" w:eastAsia="Times New Roman" w:hAnsi="Arial" w:cs="Arial"/>
          <w:b/>
          <w:bCs/>
          <w:color w:val="333333"/>
          <w:sz w:val="26"/>
          <w:szCs w:val="26"/>
        </w:rPr>
        <w:t>Paper details:</w:t>
      </w:r>
    </w:p>
    <w:p w:rsidR="008B0F3D" w:rsidRPr="008B0F3D" w:rsidRDefault="008B0F3D" w:rsidP="008B0F3D">
      <w:pPr>
        <w:shd w:val="clear" w:color="auto" w:fill="FFFFFF"/>
        <w:spacing w:after="150" w:line="240" w:lineRule="auto"/>
        <w:rPr>
          <w:rFonts w:ascii="Arial" w:eastAsia="Times New Roman" w:hAnsi="Arial" w:cs="Arial"/>
          <w:color w:val="333333"/>
          <w:sz w:val="24"/>
          <w:szCs w:val="24"/>
        </w:rPr>
      </w:pPr>
      <w:r w:rsidRPr="008B0F3D">
        <w:rPr>
          <w:rFonts w:ascii="Arial" w:eastAsia="Times New Roman" w:hAnsi="Arial" w:cs="Arial"/>
          <w:color w:val="333333"/>
          <w:sz w:val="24"/>
          <w:szCs w:val="24"/>
        </w:rPr>
        <w:t xml:space="preserve">So again, the purpose of this researched essay is to analyze the poem. This is where you will discuss the diction, imagery, symbolism, structure, rhyme scheme, and so on. Your poem may have alliteration, assonance, metaphor/simile, or other elements. All poems have a theme. Most poems have a context or two that is helpful to research so you can analyze the poem better. For example, if your poem refers to the Civil War, you should do some research on it now and see if that history helps you as you analyze the poem’s theme. Find an additional 1-2 secondary sources on the poem that help you analyze it. These can be books, chapters of books, documentary films (from Films on Demand), an article from a database (Gale, </w:t>
      </w:r>
      <w:proofErr w:type="spellStart"/>
      <w:r w:rsidRPr="008B0F3D">
        <w:rPr>
          <w:rFonts w:ascii="Arial" w:eastAsia="Times New Roman" w:hAnsi="Arial" w:cs="Arial"/>
          <w:color w:val="333333"/>
          <w:sz w:val="24"/>
          <w:szCs w:val="24"/>
        </w:rPr>
        <w:t>Ebscohost</w:t>
      </w:r>
      <w:proofErr w:type="spellEnd"/>
      <w:r w:rsidRPr="008B0F3D">
        <w:rPr>
          <w:rFonts w:ascii="Arial" w:eastAsia="Times New Roman" w:hAnsi="Arial" w:cs="Arial"/>
          <w:color w:val="333333"/>
          <w:sz w:val="24"/>
          <w:szCs w:val="24"/>
        </w:rPr>
        <w:t xml:space="preserve">, </w:t>
      </w:r>
      <w:proofErr w:type="spellStart"/>
      <w:r w:rsidRPr="008B0F3D">
        <w:rPr>
          <w:rFonts w:ascii="Arial" w:eastAsia="Times New Roman" w:hAnsi="Arial" w:cs="Arial"/>
          <w:color w:val="333333"/>
          <w:sz w:val="24"/>
          <w:szCs w:val="24"/>
        </w:rPr>
        <w:t>etc</w:t>
      </w:r>
      <w:proofErr w:type="spellEnd"/>
      <w:r w:rsidRPr="008B0F3D">
        <w:rPr>
          <w:rFonts w:ascii="Arial" w:eastAsia="Times New Roman" w:hAnsi="Arial" w:cs="Arial"/>
          <w:color w:val="333333"/>
          <w:sz w:val="24"/>
          <w:szCs w:val="24"/>
        </w:rPr>
        <w:t xml:space="preserve">), or encyclopedia entries. If you are finding information on a context, you can use Google to access websites you evaluate using CRAAP. Do not use websites like </w:t>
      </w:r>
      <w:proofErr w:type="spellStart"/>
      <w:r w:rsidRPr="008B0F3D">
        <w:rPr>
          <w:rFonts w:ascii="Arial" w:eastAsia="Times New Roman" w:hAnsi="Arial" w:cs="Arial"/>
          <w:color w:val="333333"/>
          <w:sz w:val="24"/>
          <w:szCs w:val="24"/>
        </w:rPr>
        <w:t>Litcharts</w:t>
      </w:r>
      <w:proofErr w:type="spellEnd"/>
      <w:r w:rsidRPr="008B0F3D">
        <w:rPr>
          <w:rFonts w:ascii="Arial" w:eastAsia="Times New Roman" w:hAnsi="Arial" w:cs="Arial"/>
          <w:color w:val="333333"/>
          <w:sz w:val="24"/>
          <w:szCs w:val="24"/>
        </w:rPr>
        <w:t xml:space="preserve">, study.com, </w:t>
      </w:r>
      <w:proofErr w:type="spellStart"/>
      <w:r w:rsidRPr="008B0F3D">
        <w:rPr>
          <w:rFonts w:ascii="Arial" w:eastAsia="Times New Roman" w:hAnsi="Arial" w:cs="Arial"/>
          <w:color w:val="333333"/>
          <w:sz w:val="24"/>
          <w:szCs w:val="24"/>
        </w:rPr>
        <w:t>schmoop</w:t>
      </w:r>
      <w:proofErr w:type="spellEnd"/>
      <w:r w:rsidRPr="008B0F3D">
        <w:rPr>
          <w:rFonts w:ascii="Arial" w:eastAsia="Times New Roman" w:hAnsi="Arial" w:cs="Arial"/>
          <w:color w:val="333333"/>
          <w:sz w:val="24"/>
          <w:szCs w:val="24"/>
        </w:rPr>
        <w:t>, Cliff notes, etc. for this paper.</w:t>
      </w:r>
    </w:p>
    <w:p w:rsidR="008B0F3D" w:rsidRPr="008B0F3D" w:rsidRDefault="008B0F3D" w:rsidP="008B0F3D">
      <w:pPr>
        <w:shd w:val="clear" w:color="auto" w:fill="FFFFFF"/>
        <w:spacing w:line="240" w:lineRule="auto"/>
        <w:jc w:val="center"/>
        <w:rPr>
          <w:rFonts w:ascii="Arial" w:eastAsia="Times New Roman" w:hAnsi="Arial" w:cs="Arial"/>
          <w:color w:val="333333"/>
          <w:sz w:val="24"/>
          <w:szCs w:val="24"/>
        </w:rPr>
      </w:pPr>
      <w:r w:rsidRPr="008B0F3D">
        <w:rPr>
          <w:rFonts w:ascii="Arial" w:eastAsia="Times New Roman" w:hAnsi="Arial" w:cs="Arial"/>
          <w:caps/>
          <w:color w:val="FFFFFF"/>
          <w:sz w:val="21"/>
          <w:szCs w:val="21"/>
        </w:rPr>
        <w:t>SHOW LESS</w:t>
      </w:r>
    </w:p>
    <w:bookmarkEnd w:id="0"/>
    <w:p w:rsidR="00C85B7C" w:rsidRPr="00934ECD" w:rsidRDefault="00C85B7C" w:rsidP="00934ECD"/>
    <w:sectPr w:rsidR="00C85B7C" w:rsidRPr="0093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ED"/>
    <w:rsid w:val="007A7428"/>
    <w:rsid w:val="00834283"/>
    <w:rsid w:val="008B0F3D"/>
    <w:rsid w:val="00934ECD"/>
    <w:rsid w:val="00AE5597"/>
    <w:rsid w:val="00C351F3"/>
    <w:rsid w:val="00C85B7C"/>
    <w:rsid w:val="00D50407"/>
    <w:rsid w:val="00D53983"/>
    <w:rsid w:val="00D64B0A"/>
    <w:rsid w:val="00D70981"/>
    <w:rsid w:val="00D73D97"/>
    <w:rsid w:val="00DD5DE1"/>
    <w:rsid w:val="00EC3E34"/>
    <w:rsid w:val="00ED53B9"/>
    <w:rsid w:val="00F318A7"/>
    <w:rsid w:val="00F925ED"/>
    <w:rsid w:val="00FB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3A603-ACC3-45A2-AD11-358ADF93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D53983"/>
  </w:style>
  <w:style w:type="paragraph" w:customStyle="1" w:styleId="text-info-title1">
    <w:name w:val="text-info-title1"/>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D53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3466">
      <w:bodyDiv w:val="1"/>
      <w:marLeft w:val="0"/>
      <w:marRight w:val="0"/>
      <w:marTop w:val="0"/>
      <w:marBottom w:val="0"/>
      <w:divBdr>
        <w:top w:val="none" w:sz="0" w:space="0" w:color="auto"/>
        <w:left w:val="none" w:sz="0" w:space="0" w:color="auto"/>
        <w:bottom w:val="none" w:sz="0" w:space="0" w:color="auto"/>
        <w:right w:val="none" w:sz="0" w:space="0" w:color="auto"/>
      </w:divBdr>
      <w:divsChild>
        <w:div w:id="224029667">
          <w:marLeft w:val="0"/>
          <w:marRight w:val="0"/>
          <w:marTop w:val="0"/>
          <w:marBottom w:val="0"/>
          <w:divBdr>
            <w:top w:val="none" w:sz="0" w:space="0" w:color="auto"/>
            <w:left w:val="none" w:sz="0" w:space="0" w:color="auto"/>
            <w:bottom w:val="none" w:sz="0" w:space="0" w:color="auto"/>
            <w:right w:val="none" w:sz="0" w:space="0" w:color="auto"/>
          </w:divBdr>
          <w:divsChild>
            <w:div w:id="1081295143">
              <w:marLeft w:val="0"/>
              <w:marRight w:val="0"/>
              <w:marTop w:val="0"/>
              <w:marBottom w:val="450"/>
              <w:divBdr>
                <w:top w:val="none" w:sz="0" w:space="0" w:color="auto"/>
                <w:left w:val="none" w:sz="0" w:space="0" w:color="auto"/>
                <w:bottom w:val="none" w:sz="0" w:space="0" w:color="auto"/>
                <w:right w:val="none" w:sz="0" w:space="0" w:color="auto"/>
              </w:divBdr>
              <w:divsChild>
                <w:div w:id="723066687">
                  <w:marLeft w:val="300"/>
                  <w:marRight w:val="300"/>
                  <w:marTop w:val="300"/>
                  <w:marBottom w:val="300"/>
                  <w:divBdr>
                    <w:top w:val="none" w:sz="0" w:space="0" w:color="auto"/>
                    <w:left w:val="none" w:sz="0" w:space="0" w:color="auto"/>
                    <w:bottom w:val="none" w:sz="0" w:space="0" w:color="auto"/>
                    <w:right w:val="none" w:sz="0" w:space="0" w:color="auto"/>
                  </w:divBdr>
                  <w:divsChild>
                    <w:div w:id="564023671">
                      <w:marLeft w:val="0"/>
                      <w:marRight w:val="0"/>
                      <w:marTop w:val="0"/>
                      <w:marBottom w:val="0"/>
                      <w:divBdr>
                        <w:top w:val="none" w:sz="0" w:space="0" w:color="auto"/>
                        <w:left w:val="none" w:sz="0" w:space="0" w:color="auto"/>
                        <w:bottom w:val="none" w:sz="0" w:space="0" w:color="auto"/>
                        <w:right w:val="none" w:sz="0" w:space="0" w:color="auto"/>
                      </w:divBdr>
                    </w:div>
                    <w:div w:id="1879125793">
                      <w:marLeft w:val="0"/>
                      <w:marRight w:val="0"/>
                      <w:marTop w:val="0"/>
                      <w:marBottom w:val="0"/>
                      <w:divBdr>
                        <w:top w:val="none" w:sz="0" w:space="0" w:color="auto"/>
                        <w:left w:val="none" w:sz="0" w:space="0" w:color="auto"/>
                        <w:bottom w:val="none" w:sz="0" w:space="0" w:color="auto"/>
                        <w:right w:val="none" w:sz="0" w:space="0" w:color="auto"/>
                      </w:divBdr>
                    </w:div>
                    <w:div w:id="152378241">
                      <w:marLeft w:val="0"/>
                      <w:marRight w:val="0"/>
                      <w:marTop w:val="0"/>
                      <w:marBottom w:val="0"/>
                      <w:divBdr>
                        <w:top w:val="none" w:sz="0" w:space="0" w:color="auto"/>
                        <w:left w:val="none" w:sz="0" w:space="0" w:color="auto"/>
                        <w:bottom w:val="none" w:sz="0" w:space="0" w:color="auto"/>
                        <w:right w:val="none" w:sz="0" w:space="0" w:color="auto"/>
                      </w:divBdr>
                      <w:divsChild>
                        <w:div w:id="386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275483">
      <w:bodyDiv w:val="1"/>
      <w:marLeft w:val="0"/>
      <w:marRight w:val="0"/>
      <w:marTop w:val="0"/>
      <w:marBottom w:val="0"/>
      <w:divBdr>
        <w:top w:val="none" w:sz="0" w:space="0" w:color="auto"/>
        <w:left w:val="none" w:sz="0" w:space="0" w:color="auto"/>
        <w:bottom w:val="none" w:sz="0" w:space="0" w:color="auto"/>
        <w:right w:val="none" w:sz="0" w:space="0" w:color="auto"/>
      </w:divBdr>
      <w:divsChild>
        <w:div w:id="905727360">
          <w:marLeft w:val="0"/>
          <w:marRight w:val="0"/>
          <w:marTop w:val="0"/>
          <w:marBottom w:val="0"/>
          <w:divBdr>
            <w:top w:val="none" w:sz="0" w:space="0" w:color="auto"/>
            <w:left w:val="none" w:sz="0" w:space="0" w:color="auto"/>
            <w:bottom w:val="none" w:sz="0" w:space="0" w:color="auto"/>
            <w:right w:val="none" w:sz="0" w:space="0" w:color="auto"/>
          </w:divBdr>
        </w:div>
        <w:div w:id="1478917439">
          <w:marLeft w:val="0"/>
          <w:marRight w:val="0"/>
          <w:marTop w:val="0"/>
          <w:marBottom w:val="0"/>
          <w:divBdr>
            <w:top w:val="none" w:sz="0" w:space="0" w:color="auto"/>
            <w:left w:val="none" w:sz="0" w:space="0" w:color="auto"/>
            <w:bottom w:val="none" w:sz="0" w:space="0" w:color="auto"/>
            <w:right w:val="none" w:sz="0" w:space="0" w:color="auto"/>
          </w:divBdr>
        </w:div>
      </w:divsChild>
    </w:div>
    <w:div w:id="453258111">
      <w:bodyDiv w:val="1"/>
      <w:marLeft w:val="0"/>
      <w:marRight w:val="0"/>
      <w:marTop w:val="0"/>
      <w:marBottom w:val="0"/>
      <w:divBdr>
        <w:top w:val="none" w:sz="0" w:space="0" w:color="auto"/>
        <w:left w:val="none" w:sz="0" w:space="0" w:color="auto"/>
        <w:bottom w:val="none" w:sz="0" w:space="0" w:color="auto"/>
        <w:right w:val="none" w:sz="0" w:space="0" w:color="auto"/>
      </w:divBdr>
      <w:divsChild>
        <w:div w:id="567107184">
          <w:marLeft w:val="0"/>
          <w:marRight w:val="0"/>
          <w:marTop w:val="0"/>
          <w:marBottom w:val="0"/>
          <w:divBdr>
            <w:top w:val="none" w:sz="0" w:space="0" w:color="auto"/>
            <w:left w:val="none" w:sz="0" w:space="0" w:color="auto"/>
            <w:bottom w:val="none" w:sz="0" w:space="0" w:color="auto"/>
            <w:right w:val="none" w:sz="0" w:space="0" w:color="auto"/>
          </w:divBdr>
        </w:div>
        <w:div w:id="350648269">
          <w:marLeft w:val="0"/>
          <w:marRight w:val="0"/>
          <w:marTop w:val="0"/>
          <w:marBottom w:val="0"/>
          <w:divBdr>
            <w:top w:val="none" w:sz="0" w:space="0" w:color="auto"/>
            <w:left w:val="none" w:sz="0" w:space="0" w:color="auto"/>
            <w:bottom w:val="none" w:sz="0" w:space="0" w:color="auto"/>
            <w:right w:val="none" w:sz="0" w:space="0" w:color="auto"/>
          </w:divBdr>
        </w:div>
      </w:divsChild>
    </w:div>
    <w:div w:id="675766440">
      <w:bodyDiv w:val="1"/>
      <w:marLeft w:val="0"/>
      <w:marRight w:val="0"/>
      <w:marTop w:val="0"/>
      <w:marBottom w:val="0"/>
      <w:divBdr>
        <w:top w:val="none" w:sz="0" w:space="0" w:color="auto"/>
        <w:left w:val="none" w:sz="0" w:space="0" w:color="auto"/>
        <w:bottom w:val="none" w:sz="0" w:space="0" w:color="auto"/>
        <w:right w:val="none" w:sz="0" w:space="0" w:color="auto"/>
      </w:divBdr>
      <w:divsChild>
        <w:div w:id="626357993">
          <w:marLeft w:val="0"/>
          <w:marRight w:val="0"/>
          <w:marTop w:val="0"/>
          <w:marBottom w:val="0"/>
          <w:divBdr>
            <w:top w:val="none" w:sz="0" w:space="0" w:color="auto"/>
            <w:left w:val="none" w:sz="0" w:space="0" w:color="auto"/>
            <w:bottom w:val="none" w:sz="0" w:space="0" w:color="auto"/>
            <w:right w:val="none" w:sz="0" w:space="0" w:color="auto"/>
          </w:divBdr>
        </w:div>
      </w:divsChild>
    </w:div>
    <w:div w:id="742800705">
      <w:bodyDiv w:val="1"/>
      <w:marLeft w:val="0"/>
      <w:marRight w:val="0"/>
      <w:marTop w:val="0"/>
      <w:marBottom w:val="0"/>
      <w:divBdr>
        <w:top w:val="none" w:sz="0" w:space="0" w:color="auto"/>
        <w:left w:val="none" w:sz="0" w:space="0" w:color="auto"/>
        <w:bottom w:val="none" w:sz="0" w:space="0" w:color="auto"/>
        <w:right w:val="none" w:sz="0" w:space="0" w:color="auto"/>
      </w:divBdr>
      <w:divsChild>
        <w:div w:id="733771458">
          <w:marLeft w:val="0"/>
          <w:marRight w:val="0"/>
          <w:marTop w:val="0"/>
          <w:marBottom w:val="0"/>
          <w:divBdr>
            <w:top w:val="none" w:sz="0" w:space="0" w:color="auto"/>
            <w:left w:val="none" w:sz="0" w:space="0" w:color="auto"/>
            <w:bottom w:val="none" w:sz="0" w:space="0" w:color="auto"/>
            <w:right w:val="none" w:sz="0" w:space="0" w:color="auto"/>
          </w:divBdr>
          <w:divsChild>
            <w:div w:id="501165891">
              <w:marLeft w:val="0"/>
              <w:marRight w:val="0"/>
              <w:marTop w:val="0"/>
              <w:marBottom w:val="450"/>
              <w:divBdr>
                <w:top w:val="none" w:sz="0" w:space="0" w:color="auto"/>
                <w:left w:val="none" w:sz="0" w:space="0" w:color="auto"/>
                <w:bottom w:val="none" w:sz="0" w:space="0" w:color="auto"/>
                <w:right w:val="none" w:sz="0" w:space="0" w:color="auto"/>
              </w:divBdr>
              <w:divsChild>
                <w:div w:id="2041399138">
                  <w:marLeft w:val="300"/>
                  <w:marRight w:val="300"/>
                  <w:marTop w:val="300"/>
                  <w:marBottom w:val="300"/>
                  <w:divBdr>
                    <w:top w:val="none" w:sz="0" w:space="0" w:color="auto"/>
                    <w:left w:val="none" w:sz="0" w:space="0" w:color="auto"/>
                    <w:bottom w:val="none" w:sz="0" w:space="0" w:color="auto"/>
                    <w:right w:val="none" w:sz="0" w:space="0" w:color="auto"/>
                  </w:divBdr>
                  <w:divsChild>
                    <w:div w:id="795414046">
                      <w:marLeft w:val="0"/>
                      <w:marRight w:val="0"/>
                      <w:marTop w:val="0"/>
                      <w:marBottom w:val="0"/>
                      <w:divBdr>
                        <w:top w:val="none" w:sz="0" w:space="0" w:color="auto"/>
                        <w:left w:val="none" w:sz="0" w:space="0" w:color="auto"/>
                        <w:bottom w:val="none" w:sz="0" w:space="0" w:color="auto"/>
                        <w:right w:val="none" w:sz="0" w:space="0" w:color="auto"/>
                      </w:divBdr>
                    </w:div>
                    <w:div w:id="723214546">
                      <w:marLeft w:val="0"/>
                      <w:marRight w:val="0"/>
                      <w:marTop w:val="0"/>
                      <w:marBottom w:val="0"/>
                      <w:divBdr>
                        <w:top w:val="none" w:sz="0" w:space="0" w:color="auto"/>
                        <w:left w:val="none" w:sz="0" w:space="0" w:color="auto"/>
                        <w:bottom w:val="none" w:sz="0" w:space="0" w:color="auto"/>
                        <w:right w:val="none" w:sz="0" w:space="0" w:color="auto"/>
                      </w:divBdr>
                    </w:div>
                    <w:div w:id="375277473">
                      <w:marLeft w:val="0"/>
                      <w:marRight w:val="0"/>
                      <w:marTop w:val="0"/>
                      <w:marBottom w:val="0"/>
                      <w:divBdr>
                        <w:top w:val="none" w:sz="0" w:space="0" w:color="auto"/>
                        <w:left w:val="none" w:sz="0" w:space="0" w:color="auto"/>
                        <w:bottom w:val="none" w:sz="0" w:space="0" w:color="auto"/>
                        <w:right w:val="none" w:sz="0" w:space="0" w:color="auto"/>
                      </w:divBdr>
                      <w:divsChild>
                        <w:div w:id="18604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80201">
      <w:bodyDiv w:val="1"/>
      <w:marLeft w:val="0"/>
      <w:marRight w:val="0"/>
      <w:marTop w:val="0"/>
      <w:marBottom w:val="0"/>
      <w:divBdr>
        <w:top w:val="none" w:sz="0" w:space="0" w:color="auto"/>
        <w:left w:val="none" w:sz="0" w:space="0" w:color="auto"/>
        <w:bottom w:val="none" w:sz="0" w:space="0" w:color="auto"/>
        <w:right w:val="none" w:sz="0" w:space="0" w:color="auto"/>
      </w:divBdr>
      <w:divsChild>
        <w:div w:id="767427627">
          <w:marLeft w:val="0"/>
          <w:marRight w:val="0"/>
          <w:marTop w:val="0"/>
          <w:marBottom w:val="0"/>
          <w:divBdr>
            <w:top w:val="none" w:sz="0" w:space="0" w:color="auto"/>
            <w:left w:val="none" w:sz="0" w:space="0" w:color="auto"/>
            <w:bottom w:val="none" w:sz="0" w:space="0" w:color="auto"/>
            <w:right w:val="none" w:sz="0" w:space="0" w:color="auto"/>
          </w:divBdr>
        </w:div>
        <w:div w:id="2062287093">
          <w:marLeft w:val="0"/>
          <w:marRight w:val="0"/>
          <w:marTop w:val="0"/>
          <w:marBottom w:val="0"/>
          <w:divBdr>
            <w:top w:val="none" w:sz="0" w:space="0" w:color="auto"/>
            <w:left w:val="none" w:sz="0" w:space="0" w:color="auto"/>
            <w:bottom w:val="none" w:sz="0" w:space="0" w:color="auto"/>
            <w:right w:val="none" w:sz="0" w:space="0" w:color="auto"/>
          </w:divBdr>
        </w:div>
      </w:divsChild>
    </w:div>
    <w:div w:id="1417438361">
      <w:bodyDiv w:val="1"/>
      <w:marLeft w:val="0"/>
      <w:marRight w:val="0"/>
      <w:marTop w:val="0"/>
      <w:marBottom w:val="0"/>
      <w:divBdr>
        <w:top w:val="none" w:sz="0" w:space="0" w:color="auto"/>
        <w:left w:val="none" w:sz="0" w:space="0" w:color="auto"/>
        <w:bottom w:val="none" w:sz="0" w:space="0" w:color="auto"/>
        <w:right w:val="none" w:sz="0" w:space="0" w:color="auto"/>
      </w:divBdr>
      <w:divsChild>
        <w:div w:id="259409520">
          <w:marLeft w:val="0"/>
          <w:marRight w:val="0"/>
          <w:marTop w:val="0"/>
          <w:marBottom w:val="0"/>
          <w:divBdr>
            <w:top w:val="none" w:sz="0" w:space="0" w:color="auto"/>
            <w:left w:val="none" w:sz="0" w:space="0" w:color="auto"/>
            <w:bottom w:val="none" w:sz="0" w:space="0" w:color="auto"/>
            <w:right w:val="none" w:sz="0" w:space="0" w:color="auto"/>
          </w:divBdr>
        </w:div>
        <w:div w:id="1529832107">
          <w:marLeft w:val="0"/>
          <w:marRight w:val="0"/>
          <w:marTop w:val="0"/>
          <w:marBottom w:val="0"/>
          <w:divBdr>
            <w:top w:val="none" w:sz="0" w:space="0" w:color="auto"/>
            <w:left w:val="none" w:sz="0" w:space="0" w:color="auto"/>
            <w:bottom w:val="none" w:sz="0" w:space="0" w:color="auto"/>
            <w:right w:val="none" w:sz="0" w:space="0" w:color="auto"/>
          </w:divBdr>
        </w:div>
      </w:divsChild>
    </w:div>
    <w:div w:id="1425028949">
      <w:bodyDiv w:val="1"/>
      <w:marLeft w:val="0"/>
      <w:marRight w:val="0"/>
      <w:marTop w:val="0"/>
      <w:marBottom w:val="0"/>
      <w:divBdr>
        <w:top w:val="none" w:sz="0" w:space="0" w:color="auto"/>
        <w:left w:val="none" w:sz="0" w:space="0" w:color="auto"/>
        <w:bottom w:val="none" w:sz="0" w:space="0" w:color="auto"/>
        <w:right w:val="none" w:sz="0" w:space="0" w:color="auto"/>
      </w:divBdr>
      <w:divsChild>
        <w:div w:id="649749899">
          <w:marLeft w:val="0"/>
          <w:marRight w:val="0"/>
          <w:marTop w:val="0"/>
          <w:marBottom w:val="0"/>
          <w:divBdr>
            <w:top w:val="none" w:sz="0" w:space="0" w:color="auto"/>
            <w:left w:val="none" w:sz="0" w:space="0" w:color="auto"/>
            <w:bottom w:val="none" w:sz="0" w:space="0" w:color="auto"/>
            <w:right w:val="none" w:sz="0" w:space="0" w:color="auto"/>
          </w:divBdr>
        </w:div>
      </w:divsChild>
    </w:div>
    <w:div w:id="1460756821">
      <w:bodyDiv w:val="1"/>
      <w:marLeft w:val="0"/>
      <w:marRight w:val="0"/>
      <w:marTop w:val="0"/>
      <w:marBottom w:val="0"/>
      <w:divBdr>
        <w:top w:val="none" w:sz="0" w:space="0" w:color="auto"/>
        <w:left w:val="none" w:sz="0" w:space="0" w:color="auto"/>
        <w:bottom w:val="none" w:sz="0" w:space="0" w:color="auto"/>
        <w:right w:val="none" w:sz="0" w:space="0" w:color="auto"/>
      </w:divBdr>
      <w:divsChild>
        <w:div w:id="1226136487">
          <w:marLeft w:val="0"/>
          <w:marRight w:val="0"/>
          <w:marTop w:val="0"/>
          <w:marBottom w:val="0"/>
          <w:divBdr>
            <w:top w:val="none" w:sz="0" w:space="0" w:color="auto"/>
            <w:left w:val="none" w:sz="0" w:space="0" w:color="auto"/>
            <w:bottom w:val="none" w:sz="0" w:space="0" w:color="auto"/>
            <w:right w:val="none" w:sz="0" w:space="0" w:color="auto"/>
          </w:divBdr>
        </w:div>
        <w:div w:id="1123959978">
          <w:marLeft w:val="0"/>
          <w:marRight w:val="0"/>
          <w:marTop w:val="0"/>
          <w:marBottom w:val="0"/>
          <w:divBdr>
            <w:top w:val="none" w:sz="0" w:space="0" w:color="auto"/>
            <w:left w:val="none" w:sz="0" w:space="0" w:color="auto"/>
            <w:bottom w:val="none" w:sz="0" w:space="0" w:color="auto"/>
            <w:right w:val="none" w:sz="0" w:space="0" w:color="auto"/>
          </w:divBdr>
        </w:div>
      </w:divsChild>
    </w:div>
    <w:div w:id="1469013553">
      <w:bodyDiv w:val="1"/>
      <w:marLeft w:val="0"/>
      <w:marRight w:val="0"/>
      <w:marTop w:val="0"/>
      <w:marBottom w:val="0"/>
      <w:divBdr>
        <w:top w:val="none" w:sz="0" w:space="0" w:color="auto"/>
        <w:left w:val="none" w:sz="0" w:space="0" w:color="auto"/>
        <w:bottom w:val="none" w:sz="0" w:space="0" w:color="auto"/>
        <w:right w:val="none" w:sz="0" w:space="0" w:color="auto"/>
      </w:divBdr>
      <w:divsChild>
        <w:div w:id="343750433">
          <w:marLeft w:val="0"/>
          <w:marRight w:val="0"/>
          <w:marTop w:val="0"/>
          <w:marBottom w:val="0"/>
          <w:divBdr>
            <w:top w:val="none" w:sz="0" w:space="0" w:color="auto"/>
            <w:left w:val="none" w:sz="0" w:space="0" w:color="auto"/>
            <w:bottom w:val="none" w:sz="0" w:space="0" w:color="auto"/>
            <w:right w:val="none" w:sz="0" w:space="0" w:color="auto"/>
          </w:divBdr>
        </w:div>
        <w:div w:id="1951430503">
          <w:marLeft w:val="0"/>
          <w:marRight w:val="0"/>
          <w:marTop w:val="0"/>
          <w:marBottom w:val="0"/>
          <w:divBdr>
            <w:top w:val="none" w:sz="0" w:space="0" w:color="auto"/>
            <w:left w:val="none" w:sz="0" w:space="0" w:color="auto"/>
            <w:bottom w:val="none" w:sz="0" w:space="0" w:color="auto"/>
            <w:right w:val="none" w:sz="0" w:space="0" w:color="auto"/>
          </w:divBdr>
        </w:div>
      </w:divsChild>
    </w:div>
    <w:div w:id="1870947397">
      <w:bodyDiv w:val="1"/>
      <w:marLeft w:val="0"/>
      <w:marRight w:val="0"/>
      <w:marTop w:val="0"/>
      <w:marBottom w:val="0"/>
      <w:divBdr>
        <w:top w:val="none" w:sz="0" w:space="0" w:color="auto"/>
        <w:left w:val="none" w:sz="0" w:space="0" w:color="auto"/>
        <w:bottom w:val="none" w:sz="0" w:space="0" w:color="auto"/>
        <w:right w:val="none" w:sz="0" w:space="0" w:color="auto"/>
      </w:divBdr>
      <w:divsChild>
        <w:div w:id="1440101449">
          <w:marLeft w:val="0"/>
          <w:marRight w:val="0"/>
          <w:marTop w:val="0"/>
          <w:marBottom w:val="0"/>
          <w:divBdr>
            <w:top w:val="none" w:sz="0" w:space="0" w:color="auto"/>
            <w:left w:val="none" w:sz="0" w:space="0" w:color="auto"/>
            <w:bottom w:val="none" w:sz="0" w:space="0" w:color="auto"/>
            <w:right w:val="none" w:sz="0" w:space="0" w:color="auto"/>
          </w:divBdr>
        </w:div>
        <w:div w:id="1882091057">
          <w:marLeft w:val="0"/>
          <w:marRight w:val="0"/>
          <w:marTop w:val="0"/>
          <w:marBottom w:val="0"/>
          <w:divBdr>
            <w:top w:val="none" w:sz="0" w:space="0" w:color="auto"/>
            <w:left w:val="none" w:sz="0" w:space="0" w:color="auto"/>
            <w:bottom w:val="none" w:sz="0" w:space="0" w:color="auto"/>
            <w:right w:val="none" w:sz="0" w:space="0" w:color="auto"/>
          </w:divBdr>
        </w:div>
      </w:divsChild>
    </w:div>
    <w:div w:id="2093698588">
      <w:bodyDiv w:val="1"/>
      <w:marLeft w:val="0"/>
      <w:marRight w:val="0"/>
      <w:marTop w:val="0"/>
      <w:marBottom w:val="0"/>
      <w:divBdr>
        <w:top w:val="none" w:sz="0" w:space="0" w:color="auto"/>
        <w:left w:val="none" w:sz="0" w:space="0" w:color="auto"/>
        <w:bottom w:val="none" w:sz="0" w:space="0" w:color="auto"/>
        <w:right w:val="none" w:sz="0" w:space="0" w:color="auto"/>
      </w:divBdr>
      <w:divsChild>
        <w:div w:id="1247812503">
          <w:marLeft w:val="0"/>
          <w:marRight w:val="0"/>
          <w:marTop w:val="0"/>
          <w:marBottom w:val="0"/>
          <w:divBdr>
            <w:top w:val="none" w:sz="0" w:space="0" w:color="auto"/>
            <w:left w:val="none" w:sz="0" w:space="0" w:color="auto"/>
            <w:bottom w:val="none" w:sz="0" w:space="0" w:color="auto"/>
            <w:right w:val="none" w:sz="0" w:space="0" w:color="auto"/>
          </w:divBdr>
          <w:divsChild>
            <w:div w:id="958143702">
              <w:marLeft w:val="0"/>
              <w:marRight w:val="0"/>
              <w:marTop w:val="0"/>
              <w:marBottom w:val="450"/>
              <w:divBdr>
                <w:top w:val="none" w:sz="0" w:space="0" w:color="auto"/>
                <w:left w:val="none" w:sz="0" w:space="0" w:color="auto"/>
                <w:bottom w:val="none" w:sz="0" w:space="0" w:color="auto"/>
                <w:right w:val="none" w:sz="0" w:space="0" w:color="auto"/>
              </w:divBdr>
              <w:divsChild>
                <w:div w:id="1327853961">
                  <w:marLeft w:val="300"/>
                  <w:marRight w:val="300"/>
                  <w:marTop w:val="300"/>
                  <w:marBottom w:val="300"/>
                  <w:divBdr>
                    <w:top w:val="none" w:sz="0" w:space="0" w:color="auto"/>
                    <w:left w:val="none" w:sz="0" w:space="0" w:color="auto"/>
                    <w:bottom w:val="none" w:sz="0" w:space="0" w:color="auto"/>
                    <w:right w:val="none" w:sz="0" w:space="0" w:color="auto"/>
                  </w:divBdr>
                  <w:divsChild>
                    <w:div w:id="166940890">
                      <w:marLeft w:val="0"/>
                      <w:marRight w:val="0"/>
                      <w:marTop w:val="0"/>
                      <w:marBottom w:val="0"/>
                      <w:divBdr>
                        <w:top w:val="none" w:sz="0" w:space="0" w:color="auto"/>
                        <w:left w:val="none" w:sz="0" w:space="0" w:color="auto"/>
                        <w:bottom w:val="none" w:sz="0" w:space="0" w:color="auto"/>
                        <w:right w:val="none" w:sz="0" w:space="0" w:color="auto"/>
                      </w:divBdr>
                    </w:div>
                    <w:div w:id="1765681927">
                      <w:marLeft w:val="0"/>
                      <w:marRight w:val="0"/>
                      <w:marTop w:val="0"/>
                      <w:marBottom w:val="0"/>
                      <w:divBdr>
                        <w:top w:val="none" w:sz="0" w:space="0" w:color="auto"/>
                        <w:left w:val="none" w:sz="0" w:space="0" w:color="auto"/>
                        <w:bottom w:val="none" w:sz="0" w:space="0" w:color="auto"/>
                        <w:right w:val="none" w:sz="0" w:space="0" w:color="auto"/>
                      </w:divBdr>
                    </w:div>
                    <w:div w:id="374961959">
                      <w:marLeft w:val="0"/>
                      <w:marRight w:val="0"/>
                      <w:marTop w:val="0"/>
                      <w:marBottom w:val="0"/>
                      <w:divBdr>
                        <w:top w:val="none" w:sz="0" w:space="0" w:color="auto"/>
                        <w:left w:val="none" w:sz="0" w:space="0" w:color="auto"/>
                        <w:bottom w:val="none" w:sz="0" w:space="0" w:color="auto"/>
                        <w:right w:val="none" w:sz="0" w:space="0" w:color="auto"/>
                      </w:divBdr>
                      <w:divsChild>
                        <w:div w:id="10315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2020-07-12T07:41:00Z</dcterms:created>
  <dcterms:modified xsi:type="dcterms:W3CDTF">2020-07-12T07:41:00Z</dcterms:modified>
</cp:coreProperties>
</file>