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81" w:rsidRPr="00D70981" w:rsidRDefault="00D70981" w:rsidP="00D70981">
      <w:pPr>
        <w:shd w:val="clear" w:color="auto" w:fill="FFFFFF"/>
        <w:spacing w:after="0" w:line="240" w:lineRule="auto"/>
        <w:rPr>
          <w:rFonts w:ascii="Arial" w:eastAsia="Times New Roman" w:hAnsi="Arial" w:cs="Arial"/>
          <w:color w:val="333333"/>
          <w:sz w:val="24"/>
          <w:szCs w:val="24"/>
        </w:rPr>
      </w:pPr>
      <w:bookmarkStart w:id="0" w:name="_GoBack"/>
      <w:r>
        <w:rPr>
          <w:rFonts w:ascii="Arial" w:eastAsia="Times New Roman" w:hAnsi="Arial" w:cs="Arial"/>
          <w:color w:val="333333"/>
          <w:sz w:val="24"/>
          <w:szCs w:val="24"/>
        </w:rPr>
        <w:t>C</w:t>
      </w:r>
      <w:r w:rsidRPr="00D70981">
        <w:rPr>
          <w:rFonts w:ascii="Arial" w:eastAsia="Times New Roman" w:hAnsi="Arial" w:cs="Arial"/>
          <w:color w:val="333333"/>
          <w:sz w:val="24"/>
          <w:szCs w:val="24"/>
        </w:rPr>
        <w:t>ase Evaluation of Cross Cultural Management</w:t>
      </w:r>
    </w:p>
    <w:p w:rsidR="00D70981" w:rsidRPr="00D70981" w:rsidRDefault="00D70981" w:rsidP="00D70981">
      <w:pPr>
        <w:spacing w:after="0" w:line="240" w:lineRule="auto"/>
        <w:rPr>
          <w:rFonts w:ascii="Times New Roman" w:eastAsia="Times New Roman" w:hAnsi="Times New Roman" w:cs="Times New Roman"/>
          <w:sz w:val="24"/>
          <w:szCs w:val="24"/>
        </w:rPr>
      </w:pPr>
    </w:p>
    <w:p w:rsidR="00D70981" w:rsidRPr="00D70981" w:rsidRDefault="00D70981" w:rsidP="00D70981">
      <w:pPr>
        <w:shd w:val="clear" w:color="auto" w:fill="FFFFFF"/>
        <w:spacing w:after="150" w:line="240" w:lineRule="auto"/>
        <w:rPr>
          <w:rFonts w:ascii="Arial" w:eastAsia="Times New Roman" w:hAnsi="Arial" w:cs="Arial"/>
          <w:b/>
          <w:bCs/>
          <w:color w:val="333333"/>
          <w:sz w:val="26"/>
          <w:szCs w:val="26"/>
        </w:rPr>
      </w:pPr>
      <w:r w:rsidRPr="00D70981">
        <w:rPr>
          <w:rFonts w:ascii="Arial" w:eastAsia="Times New Roman" w:hAnsi="Arial" w:cs="Arial"/>
          <w:b/>
          <w:bCs/>
          <w:color w:val="333333"/>
          <w:sz w:val="26"/>
          <w:szCs w:val="26"/>
        </w:rPr>
        <w:t>Paper details:</w:t>
      </w:r>
    </w:p>
    <w:p w:rsidR="00D70981" w:rsidRPr="00D70981" w:rsidRDefault="00D70981" w:rsidP="00D70981">
      <w:pPr>
        <w:shd w:val="clear" w:color="auto" w:fill="FFFFFF"/>
        <w:spacing w:after="150" w:line="240" w:lineRule="auto"/>
        <w:rPr>
          <w:rFonts w:ascii="Arial" w:eastAsia="Times New Roman" w:hAnsi="Arial" w:cs="Arial"/>
          <w:color w:val="333333"/>
          <w:sz w:val="24"/>
          <w:szCs w:val="24"/>
        </w:rPr>
      </w:pPr>
      <w:r w:rsidRPr="00D70981">
        <w:rPr>
          <w:rFonts w:ascii="Arial" w:eastAsia="Times New Roman" w:hAnsi="Arial" w:cs="Arial"/>
          <w:color w:val="333333"/>
          <w:sz w:val="24"/>
          <w:szCs w:val="24"/>
        </w:rPr>
        <w:t>You have learned this term that it is important to understand how the variable of societal culture fits into the theories of individual managerial traits, leader behavior, interaction patterns, role relationships, follower perceptions, influence over followers, influence on task and team goals, and influence managerial behavior (Cross Cultural Research on Leadership). Select three to four political leaders or business leaders of multinational companies based in other countries, for example, Switzerland, Russia, Venezuela, Turkey, or the Czech Republic. Research their leadership styles as they cope with both internal and international societal issues of importance to their companies or countries. Your paper should synthesize the theories and concepts learned this term and clearly demonstrate that you can apply them in your analysis. In 12-15 pages, your APA research paper should reflect several weeks of effort and demonstrate your ability to analyze, apply, evaluate, and synthesize the managerial cross cultural theories and concepts learned this term. You may use these internet sources.... http://www.global-business-leaders.com/ http://foreignpolicy.com/ http://www.forbes.com/leaders/#687e2f0163a5 https://eca.state.gov/ https://www.cia.gov/library/publications/world-leaders-1/ https://geerthofstede.com/landing-page/%20</w:t>
      </w:r>
    </w:p>
    <w:bookmarkEnd w:id="0"/>
    <w:p w:rsidR="00C85B7C" w:rsidRPr="00D53983" w:rsidRDefault="00C85B7C" w:rsidP="00D53983"/>
    <w:sectPr w:rsidR="00C85B7C" w:rsidRPr="00D53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ED"/>
    <w:rsid w:val="007A7428"/>
    <w:rsid w:val="00834283"/>
    <w:rsid w:val="00C85B7C"/>
    <w:rsid w:val="00D53983"/>
    <w:rsid w:val="00D64B0A"/>
    <w:rsid w:val="00D70981"/>
    <w:rsid w:val="00ED53B9"/>
    <w:rsid w:val="00F9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A603-ACC3-45A2-AD11-358ADF93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D53983"/>
  </w:style>
  <w:style w:type="paragraph" w:customStyle="1" w:styleId="text-info-title1">
    <w:name w:val="text-info-title1"/>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280201">
      <w:bodyDiv w:val="1"/>
      <w:marLeft w:val="0"/>
      <w:marRight w:val="0"/>
      <w:marTop w:val="0"/>
      <w:marBottom w:val="0"/>
      <w:divBdr>
        <w:top w:val="none" w:sz="0" w:space="0" w:color="auto"/>
        <w:left w:val="none" w:sz="0" w:space="0" w:color="auto"/>
        <w:bottom w:val="none" w:sz="0" w:space="0" w:color="auto"/>
        <w:right w:val="none" w:sz="0" w:space="0" w:color="auto"/>
      </w:divBdr>
      <w:divsChild>
        <w:div w:id="767427627">
          <w:marLeft w:val="0"/>
          <w:marRight w:val="0"/>
          <w:marTop w:val="0"/>
          <w:marBottom w:val="0"/>
          <w:divBdr>
            <w:top w:val="none" w:sz="0" w:space="0" w:color="auto"/>
            <w:left w:val="none" w:sz="0" w:space="0" w:color="auto"/>
            <w:bottom w:val="none" w:sz="0" w:space="0" w:color="auto"/>
            <w:right w:val="none" w:sz="0" w:space="0" w:color="auto"/>
          </w:divBdr>
        </w:div>
        <w:div w:id="2062287093">
          <w:marLeft w:val="0"/>
          <w:marRight w:val="0"/>
          <w:marTop w:val="0"/>
          <w:marBottom w:val="0"/>
          <w:divBdr>
            <w:top w:val="none" w:sz="0" w:space="0" w:color="auto"/>
            <w:left w:val="none" w:sz="0" w:space="0" w:color="auto"/>
            <w:bottom w:val="none" w:sz="0" w:space="0" w:color="auto"/>
            <w:right w:val="none" w:sz="0" w:space="0" w:color="auto"/>
          </w:divBdr>
        </w:div>
      </w:divsChild>
    </w:div>
    <w:div w:id="1425028949">
      <w:bodyDiv w:val="1"/>
      <w:marLeft w:val="0"/>
      <w:marRight w:val="0"/>
      <w:marTop w:val="0"/>
      <w:marBottom w:val="0"/>
      <w:divBdr>
        <w:top w:val="none" w:sz="0" w:space="0" w:color="auto"/>
        <w:left w:val="none" w:sz="0" w:space="0" w:color="auto"/>
        <w:bottom w:val="none" w:sz="0" w:space="0" w:color="auto"/>
        <w:right w:val="none" w:sz="0" w:space="0" w:color="auto"/>
      </w:divBdr>
      <w:divsChild>
        <w:div w:id="649749899">
          <w:marLeft w:val="0"/>
          <w:marRight w:val="0"/>
          <w:marTop w:val="0"/>
          <w:marBottom w:val="0"/>
          <w:divBdr>
            <w:top w:val="none" w:sz="0" w:space="0" w:color="auto"/>
            <w:left w:val="none" w:sz="0" w:space="0" w:color="auto"/>
            <w:bottom w:val="none" w:sz="0" w:space="0" w:color="auto"/>
            <w:right w:val="none" w:sz="0" w:space="0" w:color="auto"/>
          </w:divBdr>
        </w:div>
      </w:divsChild>
    </w:div>
    <w:div w:id="1870947397">
      <w:bodyDiv w:val="1"/>
      <w:marLeft w:val="0"/>
      <w:marRight w:val="0"/>
      <w:marTop w:val="0"/>
      <w:marBottom w:val="0"/>
      <w:divBdr>
        <w:top w:val="none" w:sz="0" w:space="0" w:color="auto"/>
        <w:left w:val="none" w:sz="0" w:space="0" w:color="auto"/>
        <w:bottom w:val="none" w:sz="0" w:space="0" w:color="auto"/>
        <w:right w:val="none" w:sz="0" w:space="0" w:color="auto"/>
      </w:divBdr>
      <w:divsChild>
        <w:div w:id="1440101449">
          <w:marLeft w:val="0"/>
          <w:marRight w:val="0"/>
          <w:marTop w:val="0"/>
          <w:marBottom w:val="0"/>
          <w:divBdr>
            <w:top w:val="none" w:sz="0" w:space="0" w:color="auto"/>
            <w:left w:val="none" w:sz="0" w:space="0" w:color="auto"/>
            <w:bottom w:val="none" w:sz="0" w:space="0" w:color="auto"/>
            <w:right w:val="none" w:sz="0" w:space="0" w:color="auto"/>
          </w:divBdr>
        </w:div>
        <w:div w:id="188209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2020-07-10T18:23:00Z</dcterms:created>
  <dcterms:modified xsi:type="dcterms:W3CDTF">2020-07-10T18:23:00Z</dcterms:modified>
</cp:coreProperties>
</file>