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9"/>
        <w:gridCol w:w="2954"/>
        <w:gridCol w:w="2938"/>
      </w:tblGrid>
      <w:tr w:rsidR="00AE5597" w:rsidRPr="00AE5597" w:rsidTr="00AE5597">
        <w:trPr>
          <w:gridAfter w:val="1"/>
        </w:trPr>
        <w:tc>
          <w:tcPr>
            <w:tcW w:w="0" w:type="auto"/>
            <w:gridSpan w:val="2"/>
            <w:shd w:val="clear" w:color="auto" w:fill="F9F9F9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E5597" w:rsidRPr="00AE5597" w:rsidRDefault="00AE5597" w:rsidP="00AE5597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AE5597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 </w:t>
            </w:r>
            <w:r w:rsidRPr="00AE5597">
              <w:rPr>
                <w:rFonts w:ascii="Helvetica" w:eastAsia="Times New Roman" w:hAnsi="Helvetica" w:cs="Helvetica"/>
                <w:color w:val="2D2D2D"/>
                <w:sz w:val="18"/>
                <w:szCs w:val="18"/>
              </w:rPr>
              <w:t>Creative Engagement Project Analysis</w:t>
            </w:r>
          </w:p>
        </w:tc>
      </w:tr>
      <w:tr w:rsidR="00AE5597" w:rsidRPr="00AE5597" w:rsidTr="00AE5597">
        <w:tc>
          <w:tcPr>
            <w:tcW w:w="0" w:type="auto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E5597" w:rsidRPr="00AE5597" w:rsidRDefault="00AE5597" w:rsidP="00AE5597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AE5597" w:rsidRPr="00AE5597" w:rsidRDefault="00AE5597" w:rsidP="00AE5597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AE5597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Academic Level : </w:t>
            </w:r>
            <w:r w:rsidRPr="00AE5597">
              <w:rPr>
                <w:rFonts w:ascii="Helvetica" w:eastAsia="Times New Roman" w:hAnsi="Helvetica" w:cs="Helvetica"/>
                <w:color w:val="2D2D2D"/>
                <w:sz w:val="18"/>
                <w:szCs w:val="18"/>
              </w:rPr>
              <w:t>Bachelor</w:t>
            </w:r>
          </w:p>
        </w:tc>
      </w:tr>
      <w:tr w:rsidR="00AE5597" w:rsidRPr="00AE5597" w:rsidTr="00AE5597">
        <w:tc>
          <w:tcPr>
            <w:tcW w:w="0" w:type="auto"/>
            <w:gridSpan w:val="3"/>
            <w:shd w:val="clear" w:color="auto" w:fill="F9F9F9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AE5597" w:rsidRPr="00AE5597" w:rsidRDefault="00AE5597" w:rsidP="00AE5597">
            <w:pPr>
              <w:spacing w:before="150" w:after="150" w:line="240" w:lineRule="auto"/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</w:pPr>
            <w:r w:rsidRPr="00AE5597">
              <w:rPr>
                <w:rFonts w:ascii="Helvetica" w:eastAsia="Times New Roman" w:hAnsi="Helvetica" w:cs="Helvetica"/>
                <w:i/>
                <w:iCs/>
                <w:color w:val="888888"/>
                <w:sz w:val="18"/>
                <w:szCs w:val="18"/>
              </w:rPr>
              <w:t>Paper details  </w:t>
            </w:r>
          </w:p>
          <w:p w:rsidR="00AE5597" w:rsidRPr="00AE5597" w:rsidRDefault="00AE5597" w:rsidP="00AE5597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Instructions &amp; Rubric for Creative Engagement Project Analysis (10 Points</w:t>
            </w:r>
            <w:proofErr w:type="gramStart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)</w:t>
            </w:r>
            <w:proofErr w:type="gramEnd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The paper you submit must be based on the analysis of a REAL artistic expression project.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Instructions</w:t>
            </w:r>
            <w:proofErr w:type="gramStart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:</w:t>
            </w:r>
            <w:proofErr w:type="gramEnd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Please find a REAL project that involves artistic expression. You may already have a project in mind, or you may search for a project that addresses your social interest. These are some examples of artistic expression projects</w:t>
            </w:r>
            <w:proofErr w:type="gramStart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;</w:t>
            </w:r>
            <w:proofErr w:type="gramEnd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(Links to an external site.)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https://www.socialworkdegreeguide.com/25-most-amazing-community-arts-projects/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After you have chosen a project, please analyze the project based on the guidelines posted below.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Submit your project. Follow detailed instructions below about format and elements.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Group Evaluation Rubric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POINTS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2/2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NAME &amp; DESCRIPTION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Describe what the project is about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2/2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GLOBAL SIGNIFICANCE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Explain how your project addresses an important issue of global significance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2/2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USE OF ART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Explain how your project uses art to make a positive difference about the issue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2/2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lastRenderedPageBreak/>
              <w:t>PUBLIC ENGAGEMENT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Explain how your project engages the issue in a public way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2/2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CREATIVE STATEMENT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Develop a creative statement describing how the project uses the symbols, images and/or forms of the project to meaningfully engage the people and ideas relevant to the project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10/10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TOTAL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FORMAT: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You must submit 2-3 full page proposal for your creative engagement project (no including title page or references).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Each point must be fully developed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Format: Double-space, 12’ font, margins 1’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Paper must follow the structure below: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Title Page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(1 page)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Name: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Course: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Date: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Name of Project: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Creative Engagement Project Analysis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(2-3 full pages)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NAME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</w:r>
            <w:proofErr w:type="spellStart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>NAME</w:t>
            </w:r>
            <w:proofErr w:type="spellEnd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OF PROJECT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DESCRIPTION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GLOBAL SIGNIFICANCE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USE OF ART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PUBLIC ENGAGEMENT</w:t>
            </w:r>
            <w:bookmarkStart w:id="0" w:name="_GoBack"/>
            <w:bookmarkEnd w:id="0"/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CREATIVE STATEMENT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REFERENCES (if necessary)</w:t>
            </w:r>
            <w:r w:rsidRPr="00AE5597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br/>
              <w:t>PREVIOUS NEXT</w:t>
            </w:r>
          </w:p>
        </w:tc>
      </w:tr>
    </w:tbl>
    <w:p w:rsidR="00C85B7C" w:rsidRPr="00D53983" w:rsidRDefault="00C85B7C" w:rsidP="00D53983"/>
    <w:sectPr w:rsidR="00C85B7C" w:rsidRPr="00D539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5ED"/>
    <w:rsid w:val="007A7428"/>
    <w:rsid w:val="00834283"/>
    <w:rsid w:val="00AE5597"/>
    <w:rsid w:val="00C85B7C"/>
    <w:rsid w:val="00D53983"/>
    <w:rsid w:val="00D64B0A"/>
    <w:rsid w:val="00D70981"/>
    <w:rsid w:val="00DD5DE1"/>
    <w:rsid w:val="00ED53B9"/>
    <w:rsid w:val="00F9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3A603-ACC3-45A2-AD11-358ADF93F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-title">
    <w:name w:val="text-info-title"/>
    <w:basedOn w:val="DefaultParagraphFont"/>
    <w:rsid w:val="00D53983"/>
  </w:style>
  <w:style w:type="paragraph" w:customStyle="1" w:styleId="text-info-title1">
    <w:name w:val="text-info-title1"/>
    <w:basedOn w:val="Normal"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D53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2020-07-12T06:42:00Z</dcterms:created>
  <dcterms:modified xsi:type="dcterms:W3CDTF">2020-07-12T06:42:00Z</dcterms:modified>
</cp:coreProperties>
</file>