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1F3" w:rsidRPr="00C351F3" w:rsidRDefault="00C351F3" w:rsidP="00C351F3">
      <w:pPr>
        <w:shd w:val="clear" w:color="auto" w:fill="FFFFFF"/>
        <w:spacing w:after="0" w:line="240" w:lineRule="auto"/>
        <w:rPr>
          <w:rFonts w:ascii="Arial" w:eastAsia="Times New Roman" w:hAnsi="Arial" w:cs="Arial"/>
          <w:color w:val="333333"/>
          <w:sz w:val="24"/>
          <w:szCs w:val="24"/>
        </w:rPr>
      </w:pPr>
      <w:r w:rsidRPr="00C351F3">
        <w:rPr>
          <w:rFonts w:ascii="Arial" w:eastAsia="Times New Roman" w:hAnsi="Arial" w:cs="Arial"/>
          <w:color w:val="333333"/>
          <w:sz w:val="24"/>
          <w:szCs w:val="24"/>
        </w:rPr>
        <w:t>Cultural Difference in Healing</w:t>
      </w:r>
    </w:p>
    <w:p w:rsidR="00C351F3" w:rsidRPr="00C351F3" w:rsidRDefault="00C351F3" w:rsidP="00C351F3">
      <w:pPr>
        <w:spacing w:after="0" w:line="240" w:lineRule="auto"/>
        <w:rPr>
          <w:rFonts w:ascii="Times New Roman" w:eastAsia="Times New Roman" w:hAnsi="Times New Roman" w:cs="Times New Roman"/>
          <w:sz w:val="24"/>
          <w:szCs w:val="24"/>
        </w:rPr>
      </w:pPr>
    </w:p>
    <w:p w:rsidR="00C351F3" w:rsidRPr="00C351F3" w:rsidRDefault="00C351F3" w:rsidP="00C351F3">
      <w:pPr>
        <w:shd w:val="clear" w:color="auto" w:fill="FFFFFF"/>
        <w:spacing w:after="150" w:line="240" w:lineRule="auto"/>
        <w:rPr>
          <w:rFonts w:ascii="Arial" w:eastAsia="Times New Roman" w:hAnsi="Arial" w:cs="Arial"/>
          <w:b/>
          <w:bCs/>
          <w:color w:val="333333"/>
          <w:sz w:val="26"/>
          <w:szCs w:val="26"/>
        </w:rPr>
      </w:pPr>
      <w:r w:rsidRPr="00C351F3">
        <w:rPr>
          <w:rFonts w:ascii="Arial" w:eastAsia="Times New Roman" w:hAnsi="Arial" w:cs="Arial"/>
          <w:b/>
          <w:bCs/>
          <w:color w:val="333333"/>
          <w:sz w:val="26"/>
          <w:szCs w:val="26"/>
        </w:rPr>
        <w:t>Paper details:</w:t>
      </w:r>
    </w:p>
    <w:p w:rsidR="00C351F3" w:rsidRPr="00C351F3" w:rsidRDefault="00C351F3" w:rsidP="00C351F3">
      <w:pPr>
        <w:shd w:val="clear" w:color="auto" w:fill="FFFFFF"/>
        <w:spacing w:after="150" w:line="240" w:lineRule="auto"/>
        <w:rPr>
          <w:rFonts w:ascii="Arial" w:eastAsia="Times New Roman" w:hAnsi="Arial" w:cs="Arial"/>
          <w:color w:val="333333"/>
          <w:sz w:val="24"/>
          <w:szCs w:val="24"/>
        </w:rPr>
      </w:pPr>
      <w:r w:rsidRPr="00C351F3">
        <w:rPr>
          <w:rFonts w:ascii="Arial" w:eastAsia="Times New Roman" w:hAnsi="Arial" w:cs="Arial"/>
          <w:color w:val="333333"/>
          <w:sz w:val="24"/>
          <w:szCs w:val="24"/>
        </w:rPr>
        <w:t>Health care providers of all cultures are bound by the similar goal of trying to be of help to their patients. They want to help and are interested in new ways of doing so. Collaboration is always key in the provision of services. Often the only barrier to medical knowledge exchange is political and institutional. What are the issues regarding resource allocation and sustainability for the multi-cultural exchange of health care knowledge and services? What role can institutions play? Propose a solution.</w:t>
      </w:r>
    </w:p>
    <w:p w:rsidR="00C85B7C" w:rsidRPr="00934ECD" w:rsidRDefault="00C85B7C" w:rsidP="00934ECD">
      <w:bookmarkStart w:id="0" w:name="_GoBack"/>
      <w:bookmarkEnd w:id="0"/>
    </w:p>
    <w:sectPr w:rsidR="00C85B7C" w:rsidRPr="00934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ED"/>
    <w:rsid w:val="007A7428"/>
    <w:rsid w:val="00834283"/>
    <w:rsid w:val="00934ECD"/>
    <w:rsid w:val="00AE5597"/>
    <w:rsid w:val="00C351F3"/>
    <w:rsid w:val="00C85B7C"/>
    <w:rsid w:val="00D50407"/>
    <w:rsid w:val="00D53983"/>
    <w:rsid w:val="00D64B0A"/>
    <w:rsid w:val="00D70981"/>
    <w:rsid w:val="00DD5DE1"/>
    <w:rsid w:val="00ED53B9"/>
    <w:rsid w:val="00F318A7"/>
    <w:rsid w:val="00F9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3A603-ACC3-45A2-AD11-358ADF93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9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nfo-title">
    <w:name w:val="text-info-title"/>
    <w:basedOn w:val="DefaultParagraphFont"/>
    <w:rsid w:val="00D53983"/>
  </w:style>
  <w:style w:type="paragraph" w:customStyle="1" w:styleId="text-info-title1">
    <w:name w:val="text-info-title1"/>
    <w:basedOn w:val="Normal"/>
    <w:rsid w:val="00D539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D539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75483">
      <w:bodyDiv w:val="1"/>
      <w:marLeft w:val="0"/>
      <w:marRight w:val="0"/>
      <w:marTop w:val="0"/>
      <w:marBottom w:val="0"/>
      <w:divBdr>
        <w:top w:val="none" w:sz="0" w:space="0" w:color="auto"/>
        <w:left w:val="none" w:sz="0" w:space="0" w:color="auto"/>
        <w:bottom w:val="none" w:sz="0" w:space="0" w:color="auto"/>
        <w:right w:val="none" w:sz="0" w:space="0" w:color="auto"/>
      </w:divBdr>
      <w:divsChild>
        <w:div w:id="905727360">
          <w:marLeft w:val="0"/>
          <w:marRight w:val="0"/>
          <w:marTop w:val="0"/>
          <w:marBottom w:val="0"/>
          <w:divBdr>
            <w:top w:val="none" w:sz="0" w:space="0" w:color="auto"/>
            <w:left w:val="none" w:sz="0" w:space="0" w:color="auto"/>
            <w:bottom w:val="none" w:sz="0" w:space="0" w:color="auto"/>
            <w:right w:val="none" w:sz="0" w:space="0" w:color="auto"/>
          </w:divBdr>
        </w:div>
        <w:div w:id="1478917439">
          <w:marLeft w:val="0"/>
          <w:marRight w:val="0"/>
          <w:marTop w:val="0"/>
          <w:marBottom w:val="0"/>
          <w:divBdr>
            <w:top w:val="none" w:sz="0" w:space="0" w:color="auto"/>
            <w:left w:val="none" w:sz="0" w:space="0" w:color="auto"/>
            <w:bottom w:val="none" w:sz="0" w:space="0" w:color="auto"/>
            <w:right w:val="none" w:sz="0" w:space="0" w:color="auto"/>
          </w:divBdr>
        </w:div>
      </w:divsChild>
    </w:div>
    <w:div w:id="675766440">
      <w:bodyDiv w:val="1"/>
      <w:marLeft w:val="0"/>
      <w:marRight w:val="0"/>
      <w:marTop w:val="0"/>
      <w:marBottom w:val="0"/>
      <w:divBdr>
        <w:top w:val="none" w:sz="0" w:space="0" w:color="auto"/>
        <w:left w:val="none" w:sz="0" w:space="0" w:color="auto"/>
        <w:bottom w:val="none" w:sz="0" w:space="0" w:color="auto"/>
        <w:right w:val="none" w:sz="0" w:space="0" w:color="auto"/>
      </w:divBdr>
      <w:divsChild>
        <w:div w:id="626357993">
          <w:marLeft w:val="0"/>
          <w:marRight w:val="0"/>
          <w:marTop w:val="0"/>
          <w:marBottom w:val="0"/>
          <w:divBdr>
            <w:top w:val="none" w:sz="0" w:space="0" w:color="auto"/>
            <w:left w:val="none" w:sz="0" w:space="0" w:color="auto"/>
            <w:bottom w:val="none" w:sz="0" w:space="0" w:color="auto"/>
            <w:right w:val="none" w:sz="0" w:space="0" w:color="auto"/>
          </w:divBdr>
        </w:div>
      </w:divsChild>
    </w:div>
    <w:div w:id="742800705">
      <w:bodyDiv w:val="1"/>
      <w:marLeft w:val="0"/>
      <w:marRight w:val="0"/>
      <w:marTop w:val="0"/>
      <w:marBottom w:val="0"/>
      <w:divBdr>
        <w:top w:val="none" w:sz="0" w:space="0" w:color="auto"/>
        <w:left w:val="none" w:sz="0" w:space="0" w:color="auto"/>
        <w:bottom w:val="none" w:sz="0" w:space="0" w:color="auto"/>
        <w:right w:val="none" w:sz="0" w:space="0" w:color="auto"/>
      </w:divBdr>
      <w:divsChild>
        <w:div w:id="733771458">
          <w:marLeft w:val="0"/>
          <w:marRight w:val="0"/>
          <w:marTop w:val="0"/>
          <w:marBottom w:val="0"/>
          <w:divBdr>
            <w:top w:val="none" w:sz="0" w:space="0" w:color="auto"/>
            <w:left w:val="none" w:sz="0" w:space="0" w:color="auto"/>
            <w:bottom w:val="none" w:sz="0" w:space="0" w:color="auto"/>
            <w:right w:val="none" w:sz="0" w:space="0" w:color="auto"/>
          </w:divBdr>
          <w:divsChild>
            <w:div w:id="501165891">
              <w:marLeft w:val="0"/>
              <w:marRight w:val="0"/>
              <w:marTop w:val="0"/>
              <w:marBottom w:val="450"/>
              <w:divBdr>
                <w:top w:val="none" w:sz="0" w:space="0" w:color="auto"/>
                <w:left w:val="none" w:sz="0" w:space="0" w:color="auto"/>
                <w:bottom w:val="none" w:sz="0" w:space="0" w:color="auto"/>
                <w:right w:val="none" w:sz="0" w:space="0" w:color="auto"/>
              </w:divBdr>
              <w:divsChild>
                <w:div w:id="2041399138">
                  <w:marLeft w:val="300"/>
                  <w:marRight w:val="300"/>
                  <w:marTop w:val="300"/>
                  <w:marBottom w:val="300"/>
                  <w:divBdr>
                    <w:top w:val="none" w:sz="0" w:space="0" w:color="auto"/>
                    <w:left w:val="none" w:sz="0" w:space="0" w:color="auto"/>
                    <w:bottom w:val="none" w:sz="0" w:space="0" w:color="auto"/>
                    <w:right w:val="none" w:sz="0" w:space="0" w:color="auto"/>
                  </w:divBdr>
                  <w:divsChild>
                    <w:div w:id="795414046">
                      <w:marLeft w:val="0"/>
                      <w:marRight w:val="0"/>
                      <w:marTop w:val="0"/>
                      <w:marBottom w:val="0"/>
                      <w:divBdr>
                        <w:top w:val="none" w:sz="0" w:space="0" w:color="auto"/>
                        <w:left w:val="none" w:sz="0" w:space="0" w:color="auto"/>
                        <w:bottom w:val="none" w:sz="0" w:space="0" w:color="auto"/>
                        <w:right w:val="none" w:sz="0" w:space="0" w:color="auto"/>
                      </w:divBdr>
                    </w:div>
                    <w:div w:id="723214546">
                      <w:marLeft w:val="0"/>
                      <w:marRight w:val="0"/>
                      <w:marTop w:val="0"/>
                      <w:marBottom w:val="0"/>
                      <w:divBdr>
                        <w:top w:val="none" w:sz="0" w:space="0" w:color="auto"/>
                        <w:left w:val="none" w:sz="0" w:space="0" w:color="auto"/>
                        <w:bottom w:val="none" w:sz="0" w:space="0" w:color="auto"/>
                        <w:right w:val="none" w:sz="0" w:space="0" w:color="auto"/>
                      </w:divBdr>
                    </w:div>
                    <w:div w:id="375277473">
                      <w:marLeft w:val="0"/>
                      <w:marRight w:val="0"/>
                      <w:marTop w:val="0"/>
                      <w:marBottom w:val="0"/>
                      <w:divBdr>
                        <w:top w:val="none" w:sz="0" w:space="0" w:color="auto"/>
                        <w:left w:val="none" w:sz="0" w:space="0" w:color="auto"/>
                        <w:bottom w:val="none" w:sz="0" w:space="0" w:color="auto"/>
                        <w:right w:val="none" w:sz="0" w:space="0" w:color="auto"/>
                      </w:divBdr>
                      <w:divsChild>
                        <w:div w:id="18604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280201">
      <w:bodyDiv w:val="1"/>
      <w:marLeft w:val="0"/>
      <w:marRight w:val="0"/>
      <w:marTop w:val="0"/>
      <w:marBottom w:val="0"/>
      <w:divBdr>
        <w:top w:val="none" w:sz="0" w:space="0" w:color="auto"/>
        <w:left w:val="none" w:sz="0" w:space="0" w:color="auto"/>
        <w:bottom w:val="none" w:sz="0" w:space="0" w:color="auto"/>
        <w:right w:val="none" w:sz="0" w:space="0" w:color="auto"/>
      </w:divBdr>
      <w:divsChild>
        <w:div w:id="767427627">
          <w:marLeft w:val="0"/>
          <w:marRight w:val="0"/>
          <w:marTop w:val="0"/>
          <w:marBottom w:val="0"/>
          <w:divBdr>
            <w:top w:val="none" w:sz="0" w:space="0" w:color="auto"/>
            <w:left w:val="none" w:sz="0" w:space="0" w:color="auto"/>
            <w:bottom w:val="none" w:sz="0" w:space="0" w:color="auto"/>
            <w:right w:val="none" w:sz="0" w:space="0" w:color="auto"/>
          </w:divBdr>
        </w:div>
        <w:div w:id="2062287093">
          <w:marLeft w:val="0"/>
          <w:marRight w:val="0"/>
          <w:marTop w:val="0"/>
          <w:marBottom w:val="0"/>
          <w:divBdr>
            <w:top w:val="none" w:sz="0" w:space="0" w:color="auto"/>
            <w:left w:val="none" w:sz="0" w:space="0" w:color="auto"/>
            <w:bottom w:val="none" w:sz="0" w:space="0" w:color="auto"/>
            <w:right w:val="none" w:sz="0" w:space="0" w:color="auto"/>
          </w:divBdr>
        </w:div>
      </w:divsChild>
    </w:div>
    <w:div w:id="1425028949">
      <w:bodyDiv w:val="1"/>
      <w:marLeft w:val="0"/>
      <w:marRight w:val="0"/>
      <w:marTop w:val="0"/>
      <w:marBottom w:val="0"/>
      <w:divBdr>
        <w:top w:val="none" w:sz="0" w:space="0" w:color="auto"/>
        <w:left w:val="none" w:sz="0" w:space="0" w:color="auto"/>
        <w:bottom w:val="none" w:sz="0" w:space="0" w:color="auto"/>
        <w:right w:val="none" w:sz="0" w:space="0" w:color="auto"/>
      </w:divBdr>
      <w:divsChild>
        <w:div w:id="649749899">
          <w:marLeft w:val="0"/>
          <w:marRight w:val="0"/>
          <w:marTop w:val="0"/>
          <w:marBottom w:val="0"/>
          <w:divBdr>
            <w:top w:val="none" w:sz="0" w:space="0" w:color="auto"/>
            <w:left w:val="none" w:sz="0" w:space="0" w:color="auto"/>
            <w:bottom w:val="none" w:sz="0" w:space="0" w:color="auto"/>
            <w:right w:val="none" w:sz="0" w:space="0" w:color="auto"/>
          </w:divBdr>
        </w:div>
      </w:divsChild>
    </w:div>
    <w:div w:id="1460756821">
      <w:bodyDiv w:val="1"/>
      <w:marLeft w:val="0"/>
      <w:marRight w:val="0"/>
      <w:marTop w:val="0"/>
      <w:marBottom w:val="0"/>
      <w:divBdr>
        <w:top w:val="none" w:sz="0" w:space="0" w:color="auto"/>
        <w:left w:val="none" w:sz="0" w:space="0" w:color="auto"/>
        <w:bottom w:val="none" w:sz="0" w:space="0" w:color="auto"/>
        <w:right w:val="none" w:sz="0" w:space="0" w:color="auto"/>
      </w:divBdr>
      <w:divsChild>
        <w:div w:id="1226136487">
          <w:marLeft w:val="0"/>
          <w:marRight w:val="0"/>
          <w:marTop w:val="0"/>
          <w:marBottom w:val="0"/>
          <w:divBdr>
            <w:top w:val="none" w:sz="0" w:space="0" w:color="auto"/>
            <w:left w:val="none" w:sz="0" w:space="0" w:color="auto"/>
            <w:bottom w:val="none" w:sz="0" w:space="0" w:color="auto"/>
            <w:right w:val="none" w:sz="0" w:space="0" w:color="auto"/>
          </w:divBdr>
        </w:div>
        <w:div w:id="1123959978">
          <w:marLeft w:val="0"/>
          <w:marRight w:val="0"/>
          <w:marTop w:val="0"/>
          <w:marBottom w:val="0"/>
          <w:divBdr>
            <w:top w:val="none" w:sz="0" w:space="0" w:color="auto"/>
            <w:left w:val="none" w:sz="0" w:space="0" w:color="auto"/>
            <w:bottom w:val="none" w:sz="0" w:space="0" w:color="auto"/>
            <w:right w:val="none" w:sz="0" w:space="0" w:color="auto"/>
          </w:divBdr>
        </w:div>
      </w:divsChild>
    </w:div>
    <w:div w:id="1469013553">
      <w:bodyDiv w:val="1"/>
      <w:marLeft w:val="0"/>
      <w:marRight w:val="0"/>
      <w:marTop w:val="0"/>
      <w:marBottom w:val="0"/>
      <w:divBdr>
        <w:top w:val="none" w:sz="0" w:space="0" w:color="auto"/>
        <w:left w:val="none" w:sz="0" w:space="0" w:color="auto"/>
        <w:bottom w:val="none" w:sz="0" w:space="0" w:color="auto"/>
        <w:right w:val="none" w:sz="0" w:space="0" w:color="auto"/>
      </w:divBdr>
      <w:divsChild>
        <w:div w:id="343750433">
          <w:marLeft w:val="0"/>
          <w:marRight w:val="0"/>
          <w:marTop w:val="0"/>
          <w:marBottom w:val="0"/>
          <w:divBdr>
            <w:top w:val="none" w:sz="0" w:space="0" w:color="auto"/>
            <w:left w:val="none" w:sz="0" w:space="0" w:color="auto"/>
            <w:bottom w:val="none" w:sz="0" w:space="0" w:color="auto"/>
            <w:right w:val="none" w:sz="0" w:space="0" w:color="auto"/>
          </w:divBdr>
        </w:div>
        <w:div w:id="1951430503">
          <w:marLeft w:val="0"/>
          <w:marRight w:val="0"/>
          <w:marTop w:val="0"/>
          <w:marBottom w:val="0"/>
          <w:divBdr>
            <w:top w:val="none" w:sz="0" w:space="0" w:color="auto"/>
            <w:left w:val="none" w:sz="0" w:space="0" w:color="auto"/>
            <w:bottom w:val="none" w:sz="0" w:space="0" w:color="auto"/>
            <w:right w:val="none" w:sz="0" w:space="0" w:color="auto"/>
          </w:divBdr>
        </w:div>
      </w:divsChild>
    </w:div>
    <w:div w:id="1870947397">
      <w:bodyDiv w:val="1"/>
      <w:marLeft w:val="0"/>
      <w:marRight w:val="0"/>
      <w:marTop w:val="0"/>
      <w:marBottom w:val="0"/>
      <w:divBdr>
        <w:top w:val="none" w:sz="0" w:space="0" w:color="auto"/>
        <w:left w:val="none" w:sz="0" w:space="0" w:color="auto"/>
        <w:bottom w:val="none" w:sz="0" w:space="0" w:color="auto"/>
        <w:right w:val="none" w:sz="0" w:space="0" w:color="auto"/>
      </w:divBdr>
      <w:divsChild>
        <w:div w:id="1440101449">
          <w:marLeft w:val="0"/>
          <w:marRight w:val="0"/>
          <w:marTop w:val="0"/>
          <w:marBottom w:val="0"/>
          <w:divBdr>
            <w:top w:val="none" w:sz="0" w:space="0" w:color="auto"/>
            <w:left w:val="none" w:sz="0" w:space="0" w:color="auto"/>
            <w:bottom w:val="none" w:sz="0" w:space="0" w:color="auto"/>
            <w:right w:val="none" w:sz="0" w:space="0" w:color="auto"/>
          </w:divBdr>
        </w:div>
        <w:div w:id="1882091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2020-07-12T07:23:00Z</dcterms:created>
  <dcterms:modified xsi:type="dcterms:W3CDTF">2020-07-12T07:23:00Z</dcterms:modified>
</cp:coreProperties>
</file>