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256" w:rsidRPr="00FB3256" w:rsidRDefault="00FB3256" w:rsidP="00FB32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FB3256">
        <w:rPr>
          <w:rFonts w:ascii="Arial" w:eastAsia="Times New Roman" w:hAnsi="Arial" w:cs="Arial"/>
          <w:b/>
          <w:bCs/>
          <w:color w:val="333333"/>
          <w:sz w:val="26"/>
          <w:szCs w:val="26"/>
        </w:rPr>
        <w:t>Topic: </w:t>
      </w:r>
      <w:r w:rsidRPr="00FB3256">
        <w:rPr>
          <w:rFonts w:ascii="Arial" w:eastAsia="Times New Roman" w:hAnsi="Arial" w:cs="Arial"/>
          <w:color w:val="333333"/>
          <w:sz w:val="24"/>
          <w:szCs w:val="24"/>
        </w:rPr>
        <w:t xml:space="preserve">Comparing Rainfall extremes from satellite-retrieved rainfall </w:t>
      </w:r>
      <w:proofErr w:type="gramStart"/>
      <w:r w:rsidRPr="00FB3256">
        <w:rPr>
          <w:rFonts w:ascii="Arial" w:eastAsia="Times New Roman" w:hAnsi="Arial" w:cs="Arial"/>
          <w:color w:val="333333"/>
          <w:sz w:val="24"/>
          <w:szCs w:val="24"/>
        </w:rPr>
        <w:t>estimates(</w:t>
      </w:r>
      <w:proofErr w:type="gramEnd"/>
      <w:r w:rsidRPr="00FB3256">
        <w:rPr>
          <w:rFonts w:ascii="Arial" w:eastAsia="Times New Roman" w:hAnsi="Arial" w:cs="Arial"/>
          <w:color w:val="333333"/>
          <w:sz w:val="24"/>
          <w:szCs w:val="24"/>
        </w:rPr>
        <w:t>TAMSAT) to rain gauge measurements in Ghana</w:t>
      </w:r>
    </w:p>
    <w:p w:rsidR="00FB3256" w:rsidRPr="00FB3256" w:rsidRDefault="00FB3256" w:rsidP="00FB32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:rsidR="00FB3256" w:rsidRPr="00FB3256" w:rsidRDefault="00FB3256" w:rsidP="00FB3256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r w:rsidRPr="00FB3256">
        <w:rPr>
          <w:rFonts w:ascii="Arial" w:eastAsia="Times New Roman" w:hAnsi="Arial" w:cs="Arial"/>
          <w:b/>
          <w:bCs/>
          <w:color w:val="333333"/>
          <w:sz w:val="26"/>
          <w:szCs w:val="26"/>
        </w:rPr>
        <w:t>Paper details:</w:t>
      </w:r>
    </w:p>
    <w:p w:rsidR="00FB3256" w:rsidRPr="00FB3256" w:rsidRDefault="00FB3256" w:rsidP="00FB32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FB3256">
        <w:rPr>
          <w:rFonts w:ascii="Arial" w:eastAsia="Times New Roman" w:hAnsi="Arial" w:cs="Arial"/>
          <w:color w:val="333333"/>
          <w:sz w:val="24"/>
          <w:szCs w:val="24"/>
        </w:rPr>
        <w:t xml:space="preserve">I have attached the structure of the dissertation. But this is what </w:t>
      </w:r>
      <w:proofErr w:type="spellStart"/>
      <w:r w:rsidRPr="00FB3256">
        <w:rPr>
          <w:rFonts w:ascii="Arial" w:eastAsia="Times New Roman" w:hAnsi="Arial" w:cs="Arial"/>
          <w:color w:val="333333"/>
          <w:sz w:val="24"/>
          <w:szCs w:val="24"/>
        </w:rPr>
        <w:t>i</w:t>
      </w:r>
      <w:proofErr w:type="spellEnd"/>
      <w:r w:rsidRPr="00FB3256">
        <w:rPr>
          <w:rFonts w:ascii="Arial" w:eastAsia="Times New Roman" w:hAnsi="Arial" w:cs="Arial"/>
          <w:color w:val="333333"/>
          <w:sz w:val="24"/>
          <w:szCs w:val="24"/>
        </w:rPr>
        <w:t xml:space="preserve"> want you to focus on 1 Background (4 pages) 2 West Africa Climate (2 pages) 3 Overview of Extreme rainfall events in Ghana( 1 page) 4 Observed Rainfall extreme( 2 page) 5 Projected Rainfall characteristics under climate change ( 1 page) Data set up Rain gauge Measurements Ghana( Daily and monthly rain gauge measurements from Ghana (1983-2017)(1 page) 6 TAMSAT estimate( 2 pages) Daily and monthly TAMSAT rainfall estimates 7 Validation statistics (RMSE, BIAS, R²,,MAE,POD,FAR,POFD, Frequency Bias, Accuracy)(3 pages)</w:t>
      </w:r>
    </w:p>
    <w:p w:rsidR="00FB3256" w:rsidRPr="00FB3256" w:rsidRDefault="00FB3256" w:rsidP="00FB3256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</w:rPr>
      </w:pPr>
      <w:r w:rsidRPr="00FB3256">
        <w:rPr>
          <w:rFonts w:ascii="Arial" w:eastAsia="Times New Roman" w:hAnsi="Arial" w:cs="Arial"/>
          <w:caps/>
          <w:color w:val="FFFFFF"/>
          <w:sz w:val="21"/>
          <w:szCs w:val="21"/>
        </w:rPr>
        <w:t>SHOW LESS</w:t>
      </w:r>
    </w:p>
    <w:p w:rsidR="00C85B7C" w:rsidRPr="00934ECD" w:rsidRDefault="00C85B7C" w:rsidP="00934ECD">
      <w:bookmarkStart w:id="0" w:name="_GoBack"/>
      <w:bookmarkEnd w:id="0"/>
    </w:p>
    <w:sectPr w:rsidR="00C85B7C" w:rsidRPr="00934E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5ED"/>
    <w:rsid w:val="007A7428"/>
    <w:rsid w:val="00834283"/>
    <w:rsid w:val="00934ECD"/>
    <w:rsid w:val="00AE5597"/>
    <w:rsid w:val="00C351F3"/>
    <w:rsid w:val="00C85B7C"/>
    <w:rsid w:val="00D50407"/>
    <w:rsid w:val="00D53983"/>
    <w:rsid w:val="00D64B0A"/>
    <w:rsid w:val="00D70981"/>
    <w:rsid w:val="00D73D97"/>
    <w:rsid w:val="00DD5DE1"/>
    <w:rsid w:val="00EC3E34"/>
    <w:rsid w:val="00ED53B9"/>
    <w:rsid w:val="00F318A7"/>
    <w:rsid w:val="00F925ED"/>
    <w:rsid w:val="00FB3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A3A603-ACC3-45A2-AD11-358ADF93F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53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-info-title">
    <w:name w:val="text-info-title"/>
    <w:basedOn w:val="DefaultParagraphFont"/>
    <w:rsid w:val="00D53983"/>
  </w:style>
  <w:style w:type="paragraph" w:customStyle="1" w:styleId="text-info-title1">
    <w:name w:val="text-info-title1"/>
    <w:basedOn w:val="Normal"/>
    <w:rsid w:val="00D53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tails-text">
    <w:name w:val="details-text"/>
    <w:basedOn w:val="Normal"/>
    <w:rsid w:val="00D53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2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72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2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10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7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35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0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7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16589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399138">
                  <w:marLeft w:val="300"/>
                  <w:marRight w:val="30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41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21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27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459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28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2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8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4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4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0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4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7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3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5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0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7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3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9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0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9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6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1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14370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853961">
                  <w:marLeft w:val="300"/>
                  <w:marRight w:val="30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68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96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56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2020-07-12T07:34:00Z</dcterms:created>
  <dcterms:modified xsi:type="dcterms:W3CDTF">2020-07-12T07:34:00Z</dcterms:modified>
</cp:coreProperties>
</file>