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DF" w:rsidRPr="00D346DF" w:rsidRDefault="00D346DF" w:rsidP="00D346DF">
      <w:pPr>
        <w:shd w:val="clear" w:color="auto" w:fill="FFFFFF"/>
        <w:spacing w:after="0" w:line="240" w:lineRule="auto"/>
        <w:rPr>
          <w:rFonts w:ascii="Arial" w:eastAsia="Times New Roman" w:hAnsi="Arial" w:cs="Arial"/>
          <w:color w:val="333333"/>
          <w:sz w:val="24"/>
          <w:szCs w:val="24"/>
        </w:rPr>
      </w:pPr>
      <w:r w:rsidRPr="00D346DF">
        <w:rPr>
          <w:rFonts w:ascii="Arial" w:eastAsia="Times New Roman" w:hAnsi="Arial" w:cs="Arial"/>
          <w:b/>
          <w:bCs/>
          <w:color w:val="333333"/>
          <w:sz w:val="26"/>
          <w:szCs w:val="26"/>
        </w:rPr>
        <w:t> </w:t>
      </w:r>
      <w:r w:rsidRPr="00D346DF">
        <w:rPr>
          <w:rFonts w:ascii="Arial" w:eastAsia="Times New Roman" w:hAnsi="Arial" w:cs="Arial"/>
          <w:color w:val="333333"/>
          <w:sz w:val="24"/>
          <w:szCs w:val="24"/>
        </w:rPr>
        <w:t>Intergovernmental Public Administration</w:t>
      </w:r>
    </w:p>
    <w:p w:rsidR="00D346DF" w:rsidRPr="00D346DF" w:rsidRDefault="00D346DF" w:rsidP="00D346DF">
      <w:pPr>
        <w:spacing w:after="0" w:line="240" w:lineRule="auto"/>
        <w:rPr>
          <w:rFonts w:ascii="Times New Roman" w:eastAsia="Times New Roman" w:hAnsi="Times New Roman" w:cs="Times New Roman"/>
          <w:sz w:val="24"/>
          <w:szCs w:val="24"/>
        </w:rPr>
      </w:pPr>
    </w:p>
    <w:p w:rsidR="00D346DF" w:rsidRPr="00D346DF" w:rsidRDefault="00D346DF" w:rsidP="00D346DF">
      <w:pPr>
        <w:shd w:val="clear" w:color="auto" w:fill="FFFFFF"/>
        <w:spacing w:after="150" w:line="240" w:lineRule="auto"/>
        <w:rPr>
          <w:rFonts w:ascii="Arial" w:eastAsia="Times New Roman" w:hAnsi="Arial" w:cs="Arial"/>
          <w:b/>
          <w:bCs/>
          <w:color w:val="333333"/>
          <w:sz w:val="26"/>
          <w:szCs w:val="26"/>
        </w:rPr>
      </w:pPr>
      <w:r w:rsidRPr="00D346DF">
        <w:rPr>
          <w:rFonts w:ascii="Arial" w:eastAsia="Times New Roman" w:hAnsi="Arial" w:cs="Arial"/>
          <w:b/>
          <w:bCs/>
          <w:color w:val="333333"/>
          <w:sz w:val="26"/>
          <w:szCs w:val="26"/>
        </w:rPr>
        <w:t>Paper details:</w:t>
      </w:r>
    </w:p>
    <w:p w:rsidR="00D346DF" w:rsidRPr="00D346DF" w:rsidRDefault="00D346DF" w:rsidP="00D346DF">
      <w:pPr>
        <w:shd w:val="clear" w:color="auto" w:fill="FFFFFF"/>
        <w:spacing w:after="150" w:line="240" w:lineRule="auto"/>
        <w:rPr>
          <w:rFonts w:ascii="Arial" w:eastAsia="Times New Roman" w:hAnsi="Arial" w:cs="Arial"/>
          <w:color w:val="333333"/>
          <w:sz w:val="24"/>
          <w:szCs w:val="24"/>
        </w:rPr>
      </w:pPr>
      <w:r w:rsidRPr="00D346DF">
        <w:rPr>
          <w:rFonts w:ascii="Arial" w:eastAsia="Times New Roman" w:hAnsi="Arial" w:cs="Arial"/>
          <w:color w:val="333333"/>
          <w:sz w:val="24"/>
          <w:szCs w:val="24"/>
        </w:rPr>
        <w:t xml:space="preserve">In this paper, apply intergovernmental management, intergovernmental relations, and collaborative public administration across local governments or between local and state governments. Discuss the skills needed by public administrators to manage collaboration and how effective public administration statesmanship engages in crucial organizational communication best practices during this collaborative process. General Guidelines: • Headings should be included and must conform to the content categories mentioned above. Use sections and section titles. • All ideas must be supported with sound reason and citations from the required readings, presentations, and additional research. • Integrate Biblical principles within the analysis of the paper not at the end of paper. • The paper should be 7-8 pages of content in length (not counting the title page or references), double-spaced, and in APA format. • 10-12 </w:t>
      </w:r>
      <w:proofErr w:type="spellStart"/>
      <w:r w:rsidRPr="00D346DF">
        <w:rPr>
          <w:rFonts w:ascii="Arial" w:eastAsia="Times New Roman" w:hAnsi="Arial" w:cs="Arial"/>
          <w:color w:val="333333"/>
          <w:sz w:val="24"/>
          <w:szCs w:val="24"/>
        </w:rPr>
        <w:t>scholary</w:t>
      </w:r>
      <w:proofErr w:type="spellEnd"/>
      <w:r w:rsidRPr="00D346DF">
        <w:rPr>
          <w:rFonts w:ascii="Arial" w:eastAsia="Times New Roman" w:hAnsi="Arial" w:cs="Arial"/>
          <w:color w:val="333333"/>
          <w:sz w:val="24"/>
          <w:szCs w:val="24"/>
        </w:rPr>
        <w:t xml:space="preserve"> sources must be used, use as many as possible from attached Articles. Use and Cite the Bible Add info and citations from the following two books: 1. Managing Local Government by Kimberly Nelson and Carl </w:t>
      </w:r>
      <w:proofErr w:type="spellStart"/>
      <w:r w:rsidRPr="00D346DF">
        <w:rPr>
          <w:rFonts w:ascii="Arial" w:eastAsia="Times New Roman" w:hAnsi="Arial" w:cs="Arial"/>
          <w:color w:val="333333"/>
          <w:sz w:val="24"/>
          <w:szCs w:val="24"/>
        </w:rPr>
        <w:t>Stengerg</w:t>
      </w:r>
      <w:proofErr w:type="spellEnd"/>
      <w:r w:rsidRPr="00D346DF">
        <w:rPr>
          <w:rFonts w:ascii="Arial" w:eastAsia="Times New Roman" w:hAnsi="Arial" w:cs="Arial"/>
          <w:color w:val="333333"/>
          <w:sz w:val="24"/>
          <w:szCs w:val="24"/>
        </w:rPr>
        <w:t xml:space="preserve"> 2. The State of States by Carl Van Horn</w:t>
      </w:r>
    </w:p>
    <w:p w:rsidR="00C85B7C" w:rsidRPr="00934ECD" w:rsidRDefault="00C85B7C" w:rsidP="00934ECD">
      <w:bookmarkStart w:id="0" w:name="_GoBack"/>
      <w:bookmarkEnd w:id="0"/>
    </w:p>
    <w:sectPr w:rsidR="00C85B7C" w:rsidRPr="0093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834283"/>
    <w:rsid w:val="008B0F3D"/>
    <w:rsid w:val="00934ECD"/>
    <w:rsid w:val="00AE5597"/>
    <w:rsid w:val="00C351F3"/>
    <w:rsid w:val="00C85B7C"/>
    <w:rsid w:val="00D346DF"/>
    <w:rsid w:val="00D50407"/>
    <w:rsid w:val="00D53983"/>
    <w:rsid w:val="00D64B0A"/>
    <w:rsid w:val="00D70981"/>
    <w:rsid w:val="00D73D97"/>
    <w:rsid w:val="00DD5DE1"/>
    <w:rsid w:val="00EC3E34"/>
    <w:rsid w:val="00ED53B9"/>
    <w:rsid w:val="00F318A7"/>
    <w:rsid w:val="00F925ED"/>
    <w:rsid w:val="00FB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3466">
      <w:bodyDiv w:val="1"/>
      <w:marLeft w:val="0"/>
      <w:marRight w:val="0"/>
      <w:marTop w:val="0"/>
      <w:marBottom w:val="0"/>
      <w:divBdr>
        <w:top w:val="none" w:sz="0" w:space="0" w:color="auto"/>
        <w:left w:val="none" w:sz="0" w:space="0" w:color="auto"/>
        <w:bottom w:val="none" w:sz="0" w:space="0" w:color="auto"/>
        <w:right w:val="none" w:sz="0" w:space="0" w:color="auto"/>
      </w:divBdr>
      <w:divsChild>
        <w:div w:id="224029667">
          <w:marLeft w:val="0"/>
          <w:marRight w:val="0"/>
          <w:marTop w:val="0"/>
          <w:marBottom w:val="0"/>
          <w:divBdr>
            <w:top w:val="none" w:sz="0" w:space="0" w:color="auto"/>
            <w:left w:val="none" w:sz="0" w:space="0" w:color="auto"/>
            <w:bottom w:val="none" w:sz="0" w:space="0" w:color="auto"/>
            <w:right w:val="none" w:sz="0" w:space="0" w:color="auto"/>
          </w:divBdr>
          <w:divsChild>
            <w:div w:id="1081295143">
              <w:marLeft w:val="0"/>
              <w:marRight w:val="0"/>
              <w:marTop w:val="0"/>
              <w:marBottom w:val="450"/>
              <w:divBdr>
                <w:top w:val="none" w:sz="0" w:space="0" w:color="auto"/>
                <w:left w:val="none" w:sz="0" w:space="0" w:color="auto"/>
                <w:bottom w:val="none" w:sz="0" w:space="0" w:color="auto"/>
                <w:right w:val="none" w:sz="0" w:space="0" w:color="auto"/>
              </w:divBdr>
              <w:divsChild>
                <w:div w:id="723066687">
                  <w:marLeft w:val="300"/>
                  <w:marRight w:val="300"/>
                  <w:marTop w:val="300"/>
                  <w:marBottom w:val="300"/>
                  <w:divBdr>
                    <w:top w:val="none" w:sz="0" w:space="0" w:color="auto"/>
                    <w:left w:val="none" w:sz="0" w:space="0" w:color="auto"/>
                    <w:bottom w:val="none" w:sz="0" w:space="0" w:color="auto"/>
                    <w:right w:val="none" w:sz="0" w:space="0" w:color="auto"/>
                  </w:divBdr>
                  <w:divsChild>
                    <w:div w:id="564023671">
                      <w:marLeft w:val="0"/>
                      <w:marRight w:val="0"/>
                      <w:marTop w:val="0"/>
                      <w:marBottom w:val="0"/>
                      <w:divBdr>
                        <w:top w:val="none" w:sz="0" w:space="0" w:color="auto"/>
                        <w:left w:val="none" w:sz="0" w:space="0" w:color="auto"/>
                        <w:bottom w:val="none" w:sz="0" w:space="0" w:color="auto"/>
                        <w:right w:val="none" w:sz="0" w:space="0" w:color="auto"/>
                      </w:divBdr>
                    </w:div>
                    <w:div w:id="1879125793">
                      <w:marLeft w:val="0"/>
                      <w:marRight w:val="0"/>
                      <w:marTop w:val="0"/>
                      <w:marBottom w:val="0"/>
                      <w:divBdr>
                        <w:top w:val="none" w:sz="0" w:space="0" w:color="auto"/>
                        <w:left w:val="none" w:sz="0" w:space="0" w:color="auto"/>
                        <w:bottom w:val="none" w:sz="0" w:space="0" w:color="auto"/>
                        <w:right w:val="none" w:sz="0" w:space="0" w:color="auto"/>
                      </w:divBdr>
                    </w:div>
                    <w:div w:id="152378241">
                      <w:marLeft w:val="0"/>
                      <w:marRight w:val="0"/>
                      <w:marTop w:val="0"/>
                      <w:marBottom w:val="0"/>
                      <w:divBdr>
                        <w:top w:val="none" w:sz="0" w:space="0" w:color="auto"/>
                        <w:left w:val="none" w:sz="0" w:space="0" w:color="auto"/>
                        <w:bottom w:val="none" w:sz="0" w:space="0" w:color="auto"/>
                        <w:right w:val="none" w:sz="0" w:space="0" w:color="auto"/>
                      </w:divBdr>
                      <w:divsChild>
                        <w:div w:id="386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5483">
      <w:bodyDiv w:val="1"/>
      <w:marLeft w:val="0"/>
      <w:marRight w:val="0"/>
      <w:marTop w:val="0"/>
      <w:marBottom w:val="0"/>
      <w:divBdr>
        <w:top w:val="none" w:sz="0" w:space="0" w:color="auto"/>
        <w:left w:val="none" w:sz="0" w:space="0" w:color="auto"/>
        <w:bottom w:val="none" w:sz="0" w:space="0" w:color="auto"/>
        <w:right w:val="none" w:sz="0" w:space="0" w:color="auto"/>
      </w:divBdr>
      <w:divsChild>
        <w:div w:id="905727360">
          <w:marLeft w:val="0"/>
          <w:marRight w:val="0"/>
          <w:marTop w:val="0"/>
          <w:marBottom w:val="0"/>
          <w:divBdr>
            <w:top w:val="none" w:sz="0" w:space="0" w:color="auto"/>
            <w:left w:val="none" w:sz="0" w:space="0" w:color="auto"/>
            <w:bottom w:val="none" w:sz="0" w:space="0" w:color="auto"/>
            <w:right w:val="none" w:sz="0" w:space="0" w:color="auto"/>
          </w:divBdr>
        </w:div>
        <w:div w:id="1478917439">
          <w:marLeft w:val="0"/>
          <w:marRight w:val="0"/>
          <w:marTop w:val="0"/>
          <w:marBottom w:val="0"/>
          <w:divBdr>
            <w:top w:val="none" w:sz="0" w:space="0" w:color="auto"/>
            <w:left w:val="none" w:sz="0" w:space="0" w:color="auto"/>
            <w:bottom w:val="none" w:sz="0" w:space="0" w:color="auto"/>
            <w:right w:val="none" w:sz="0" w:space="0" w:color="auto"/>
          </w:divBdr>
        </w:div>
      </w:divsChild>
    </w:div>
    <w:div w:id="453258111">
      <w:bodyDiv w:val="1"/>
      <w:marLeft w:val="0"/>
      <w:marRight w:val="0"/>
      <w:marTop w:val="0"/>
      <w:marBottom w:val="0"/>
      <w:divBdr>
        <w:top w:val="none" w:sz="0" w:space="0" w:color="auto"/>
        <w:left w:val="none" w:sz="0" w:space="0" w:color="auto"/>
        <w:bottom w:val="none" w:sz="0" w:space="0" w:color="auto"/>
        <w:right w:val="none" w:sz="0" w:space="0" w:color="auto"/>
      </w:divBdr>
      <w:divsChild>
        <w:div w:id="567107184">
          <w:marLeft w:val="0"/>
          <w:marRight w:val="0"/>
          <w:marTop w:val="0"/>
          <w:marBottom w:val="0"/>
          <w:divBdr>
            <w:top w:val="none" w:sz="0" w:space="0" w:color="auto"/>
            <w:left w:val="none" w:sz="0" w:space="0" w:color="auto"/>
            <w:bottom w:val="none" w:sz="0" w:space="0" w:color="auto"/>
            <w:right w:val="none" w:sz="0" w:space="0" w:color="auto"/>
          </w:divBdr>
        </w:div>
        <w:div w:id="350648269">
          <w:marLeft w:val="0"/>
          <w:marRight w:val="0"/>
          <w:marTop w:val="0"/>
          <w:marBottom w:val="0"/>
          <w:divBdr>
            <w:top w:val="none" w:sz="0" w:space="0" w:color="auto"/>
            <w:left w:val="none" w:sz="0" w:space="0" w:color="auto"/>
            <w:bottom w:val="none" w:sz="0" w:space="0" w:color="auto"/>
            <w:right w:val="none" w:sz="0" w:space="0" w:color="auto"/>
          </w:divBdr>
        </w:div>
      </w:divsChild>
    </w:div>
    <w:div w:id="660962489">
      <w:bodyDiv w:val="1"/>
      <w:marLeft w:val="0"/>
      <w:marRight w:val="0"/>
      <w:marTop w:val="0"/>
      <w:marBottom w:val="0"/>
      <w:divBdr>
        <w:top w:val="none" w:sz="0" w:space="0" w:color="auto"/>
        <w:left w:val="none" w:sz="0" w:space="0" w:color="auto"/>
        <w:bottom w:val="none" w:sz="0" w:space="0" w:color="auto"/>
        <w:right w:val="none" w:sz="0" w:space="0" w:color="auto"/>
      </w:divBdr>
      <w:divsChild>
        <w:div w:id="955867227">
          <w:marLeft w:val="0"/>
          <w:marRight w:val="0"/>
          <w:marTop w:val="0"/>
          <w:marBottom w:val="0"/>
          <w:divBdr>
            <w:top w:val="none" w:sz="0" w:space="0" w:color="auto"/>
            <w:left w:val="none" w:sz="0" w:space="0" w:color="auto"/>
            <w:bottom w:val="none" w:sz="0" w:space="0" w:color="auto"/>
            <w:right w:val="none" w:sz="0" w:space="0" w:color="auto"/>
          </w:divBdr>
        </w:div>
        <w:div w:id="640161921">
          <w:marLeft w:val="0"/>
          <w:marRight w:val="0"/>
          <w:marTop w:val="0"/>
          <w:marBottom w:val="0"/>
          <w:divBdr>
            <w:top w:val="none" w:sz="0" w:space="0" w:color="auto"/>
            <w:left w:val="none" w:sz="0" w:space="0" w:color="auto"/>
            <w:bottom w:val="none" w:sz="0" w:space="0" w:color="auto"/>
            <w:right w:val="none" w:sz="0" w:space="0" w:color="auto"/>
          </w:divBdr>
        </w:div>
      </w:divsChild>
    </w:div>
    <w:div w:id="675766440">
      <w:bodyDiv w:val="1"/>
      <w:marLeft w:val="0"/>
      <w:marRight w:val="0"/>
      <w:marTop w:val="0"/>
      <w:marBottom w:val="0"/>
      <w:divBdr>
        <w:top w:val="none" w:sz="0" w:space="0" w:color="auto"/>
        <w:left w:val="none" w:sz="0" w:space="0" w:color="auto"/>
        <w:bottom w:val="none" w:sz="0" w:space="0" w:color="auto"/>
        <w:right w:val="none" w:sz="0" w:space="0" w:color="auto"/>
      </w:divBdr>
      <w:divsChild>
        <w:div w:id="626357993">
          <w:marLeft w:val="0"/>
          <w:marRight w:val="0"/>
          <w:marTop w:val="0"/>
          <w:marBottom w:val="0"/>
          <w:divBdr>
            <w:top w:val="none" w:sz="0" w:space="0" w:color="auto"/>
            <w:left w:val="none" w:sz="0" w:space="0" w:color="auto"/>
            <w:bottom w:val="none" w:sz="0" w:space="0" w:color="auto"/>
            <w:right w:val="none" w:sz="0" w:space="0" w:color="auto"/>
          </w:divBdr>
        </w:div>
      </w:divsChild>
    </w:div>
    <w:div w:id="742800705">
      <w:bodyDiv w:val="1"/>
      <w:marLeft w:val="0"/>
      <w:marRight w:val="0"/>
      <w:marTop w:val="0"/>
      <w:marBottom w:val="0"/>
      <w:divBdr>
        <w:top w:val="none" w:sz="0" w:space="0" w:color="auto"/>
        <w:left w:val="none" w:sz="0" w:space="0" w:color="auto"/>
        <w:bottom w:val="none" w:sz="0" w:space="0" w:color="auto"/>
        <w:right w:val="none" w:sz="0" w:space="0" w:color="auto"/>
      </w:divBdr>
      <w:divsChild>
        <w:div w:id="733771458">
          <w:marLeft w:val="0"/>
          <w:marRight w:val="0"/>
          <w:marTop w:val="0"/>
          <w:marBottom w:val="0"/>
          <w:divBdr>
            <w:top w:val="none" w:sz="0" w:space="0" w:color="auto"/>
            <w:left w:val="none" w:sz="0" w:space="0" w:color="auto"/>
            <w:bottom w:val="none" w:sz="0" w:space="0" w:color="auto"/>
            <w:right w:val="none" w:sz="0" w:space="0" w:color="auto"/>
          </w:divBdr>
          <w:divsChild>
            <w:div w:id="501165891">
              <w:marLeft w:val="0"/>
              <w:marRight w:val="0"/>
              <w:marTop w:val="0"/>
              <w:marBottom w:val="450"/>
              <w:divBdr>
                <w:top w:val="none" w:sz="0" w:space="0" w:color="auto"/>
                <w:left w:val="none" w:sz="0" w:space="0" w:color="auto"/>
                <w:bottom w:val="none" w:sz="0" w:space="0" w:color="auto"/>
                <w:right w:val="none" w:sz="0" w:space="0" w:color="auto"/>
              </w:divBdr>
              <w:divsChild>
                <w:div w:id="2041399138">
                  <w:marLeft w:val="300"/>
                  <w:marRight w:val="300"/>
                  <w:marTop w:val="300"/>
                  <w:marBottom w:val="300"/>
                  <w:divBdr>
                    <w:top w:val="none" w:sz="0" w:space="0" w:color="auto"/>
                    <w:left w:val="none" w:sz="0" w:space="0" w:color="auto"/>
                    <w:bottom w:val="none" w:sz="0" w:space="0" w:color="auto"/>
                    <w:right w:val="none" w:sz="0" w:space="0" w:color="auto"/>
                  </w:divBdr>
                  <w:divsChild>
                    <w:div w:id="795414046">
                      <w:marLeft w:val="0"/>
                      <w:marRight w:val="0"/>
                      <w:marTop w:val="0"/>
                      <w:marBottom w:val="0"/>
                      <w:divBdr>
                        <w:top w:val="none" w:sz="0" w:space="0" w:color="auto"/>
                        <w:left w:val="none" w:sz="0" w:space="0" w:color="auto"/>
                        <w:bottom w:val="none" w:sz="0" w:space="0" w:color="auto"/>
                        <w:right w:val="none" w:sz="0" w:space="0" w:color="auto"/>
                      </w:divBdr>
                    </w:div>
                    <w:div w:id="723214546">
                      <w:marLeft w:val="0"/>
                      <w:marRight w:val="0"/>
                      <w:marTop w:val="0"/>
                      <w:marBottom w:val="0"/>
                      <w:divBdr>
                        <w:top w:val="none" w:sz="0" w:space="0" w:color="auto"/>
                        <w:left w:val="none" w:sz="0" w:space="0" w:color="auto"/>
                        <w:bottom w:val="none" w:sz="0" w:space="0" w:color="auto"/>
                        <w:right w:val="none" w:sz="0" w:space="0" w:color="auto"/>
                      </w:divBdr>
                    </w:div>
                    <w:div w:id="375277473">
                      <w:marLeft w:val="0"/>
                      <w:marRight w:val="0"/>
                      <w:marTop w:val="0"/>
                      <w:marBottom w:val="0"/>
                      <w:divBdr>
                        <w:top w:val="none" w:sz="0" w:space="0" w:color="auto"/>
                        <w:left w:val="none" w:sz="0" w:space="0" w:color="auto"/>
                        <w:bottom w:val="none" w:sz="0" w:space="0" w:color="auto"/>
                        <w:right w:val="none" w:sz="0" w:space="0" w:color="auto"/>
                      </w:divBdr>
                      <w:divsChild>
                        <w:div w:id="18604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0201">
      <w:bodyDiv w:val="1"/>
      <w:marLeft w:val="0"/>
      <w:marRight w:val="0"/>
      <w:marTop w:val="0"/>
      <w:marBottom w:val="0"/>
      <w:divBdr>
        <w:top w:val="none" w:sz="0" w:space="0" w:color="auto"/>
        <w:left w:val="none" w:sz="0" w:space="0" w:color="auto"/>
        <w:bottom w:val="none" w:sz="0" w:space="0" w:color="auto"/>
        <w:right w:val="none" w:sz="0" w:space="0" w:color="auto"/>
      </w:divBdr>
      <w:divsChild>
        <w:div w:id="767427627">
          <w:marLeft w:val="0"/>
          <w:marRight w:val="0"/>
          <w:marTop w:val="0"/>
          <w:marBottom w:val="0"/>
          <w:divBdr>
            <w:top w:val="none" w:sz="0" w:space="0" w:color="auto"/>
            <w:left w:val="none" w:sz="0" w:space="0" w:color="auto"/>
            <w:bottom w:val="none" w:sz="0" w:space="0" w:color="auto"/>
            <w:right w:val="none" w:sz="0" w:space="0" w:color="auto"/>
          </w:divBdr>
        </w:div>
        <w:div w:id="2062287093">
          <w:marLeft w:val="0"/>
          <w:marRight w:val="0"/>
          <w:marTop w:val="0"/>
          <w:marBottom w:val="0"/>
          <w:divBdr>
            <w:top w:val="none" w:sz="0" w:space="0" w:color="auto"/>
            <w:left w:val="none" w:sz="0" w:space="0" w:color="auto"/>
            <w:bottom w:val="none" w:sz="0" w:space="0" w:color="auto"/>
            <w:right w:val="none" w:sz="0" w:space="0" w:color="auto"/>
          </w:divBdr>
        </w:div>
      </w:divsChild>
    </w:div>
    <w:div w:id="1417438361">
      <w:bodyDiv w:val="1"/>
      <w:marLeft w:val="0"/>
      <w:marRight w:val="0"/>
      <w:marTop w:val="0"/>
      <w:marBottom w:val="0"/>
      <w:divBdr>
        <w:top w:val="none" w:sz="0" w:space="0" w:color="auto"/>
        <w:left w:val="none" w:sz="0" w:space="0" w:color="auto"/>
        <w:bottom w:val="none" w:sz="0" w:space="0" w:color="auto"/>
        <w:right w:val="none" w:sz="0" w:space="0" w:color="auto"/>
      </w:divBdr>
      <w:divsChild>
        <w:div w:id="259409520">
          <w:marLeft w:val="0"/>
          <w:marRight w:val="0"/>
          <w:marTop w:val="0"/>
          <w:marBottom w:val="0"/>
          <w:divBdr>
            <w:top w:val="none" w:sz="0" w:space="0" w:color="auto"/>
            <w:left w:val="none" w:sz="0" w:space="0" w:color="auto"/>
            <w:bottom w:val="none" w:sz="0" w:space="0" w:color="auto"/>
            <w:right w:val="none" w:sz="0" w:space="0" w:color="auto"/>
          </w:divBdr>
        </w:div>
        <w:div w:id="1529832107">
          <w:marLeft w:val="0"/>
          <w:marRight w:val="0"/>
          <w:marTop w:val="0"/>
          <w:marBottom w:val="0"/>
          <w:divBdr>
            <w:top w:val="none" w:sz="0" w:space="0" w:color="auto"/>
            <w:left w:val="none" w:sz="0" w:space="0" w:color="auto"/>
            <w:bottom w:val="none" w:sz="0" w:space="0" w:color="auto"/>
            <w:right w:val="none" w:sz="0" w:space="0" w:color="auto"/>
          </w:divBdr>
        </w:div>
      </w:divsChild>
    </w:div>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460756821">
      <w:bodyDiv w:val="1"/>
      <w:marLeft w:val="0"/>
      <w:marRight w:val="0"/>
      <w:marTop w:val="0"/>
      <w:marBottom w:val="0"/>
      <w:divBdr>
        <w:top w:val="none" w:sz="0" w:space="0" w:color="auto"/>
        <w:left w:val="none" w:sz="0" w:space="0" w:color="auto"/>
        <w:bottom w:val="none" w:sz="0" w:space="0" w:color="auto"/>
        <w:right w:val="none" w:sz="0" w:space="0" w:color="auto"/>
      </w:divBdr>
      <w:divsChild>
        <w:div w:id="1226136487">
          <w:marLeft w:val="0"/>
          <w:marRight w:val="0"/>
          <w:marTop w:val="0"/>
          <w:marBottom w:val="0"/>
          <w:divBdr>
            <w:top w:val="none" w:sz="0" w:space="0" w:color="auto"/>
            <w:left w:val="none" w:sz="0" w:space="0" w:color="auto"/>
            <w:bottom w:val="none" w:sz="0" w:space="0" w:color="auto"/>
            <w:right w:val="none" w:sz="0" w:space="0" w:color="auto"/>
          </w:divBdr>
        </w:div>
        <w:div w:id="1123959978">
          <w:marLeft w:val="0"/>
          <w:marRight w:val="0"/>
          <w:marTop w:val="0"/>
          <w:marBottom w:val="0"/>
          <w:divBdr>
            <w:top w:val="none" w:sz="0" w:space="0" w:color="auto"/>
            <w:left w:val="none" w:sz="0" w:space="0" w:color="auto"/>
            <w:bottom w:val="none" w:sz="0" w:space="0" w:color="auto"/>
            <w:right w:val="none" w:sz="0" w:space="0" w:color="auto"/>
          </w:divBdr>
        </w:div>
      </w:divsChild>
    </w:div>
    <w:div w:id="1469013553">
      <w:bodyDiv w:val="1"/>
      <w:marLeft w:val="0"/>
      <w:marRight w:val="0"/>
      <w:marTop w:val="0"/>
      <w:marBottom w:val="0"/>
      <w:divBdr>
        <w:top w:val="none" w:sz="0" w:space="0" w:color="auto"/>
        <w:left w:val="none" w:sz="0" w:space="0" w:color="auto"/>
        <w:bottom w:val="none" w:sz="0" w:space="0" w:color="auto"/>
        <w:right w:val="none" w:sz="0" w:space="0" w:color="auto"/>
      </w:divBdr>
      <w:divsChild>
        <w:div w:id="343750433">
          <w:marLeft w:val="0"/>
          <w:marRight w:val="0"/>
          <w:marTop w:val="0"/>
          <w:marBottom w:val="0"/>
          <w:divBdr>
            <w:top w:val="none" w:sz="0" w:space="0" w:color="auto"/>
            <w:left w:val="none" w:sz="0" w:space="0" w:color="auto"/>
            <w:bottom w:val="none" w:sz="0" w:space="0" w:color="auto"/>
            <w:right w:val="none" w:sz="0" w:space="0" w:color="auto"/>
          </w:divBdr>
        </w:div>
        <w:div w:id="1951430503">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 w:id="2093698588">
      <w:bodyDiv w:val="1"/>
      <w:marLeft w:val="0"/>
      <w:marRight w:val="0"/>
      <w:marTop w:val="0"/>
      <w:marBottom w:val="0"/>
      <w:divBdr>
        <w:top w:val="none" w:sz="0" w:space="0" w:color="auto"/>
        <w:left w:val="none" w:sz="0" w:space="0" w:color="auto"/>
        <w:bottom w:val="none" w:sz="0" w:space="0" w:color="auto"/>
        <w:right w:val="none" w:sz="0" w:space="0" w:color="auto"/>
      </w:divBdr>
      <w:divsChild>
        <w:div w:id="1247812503">
          <w:marLeft w:val="0"/>
          <w:marRight w:val="0"/>
          <w:marTop w:val="0"/>
          <w:marBottom w:val="0"/>
          <w:divBdr>
            <w:top w:val="none" w:sz="0" w:space="0" w:color="auto"/>
            <w:left w:val="none" w:sz="0" w:space="0" w:color="auto"/>
            <w:bottom w:val="none" w:sz="0" w:space="0" w:color="auto"/>
            <w:right w:val="none" w:sz="0" w:space="0" w:color="auto"/>
          </w:divBdr>
          <w:divsChild>
            <w:div w:id="958143702">
              <w:marLeft w:val="0"/>
              <w:marRight w:val="0"/>
              <w:marTop w:val="0"/>
              <w:marBottom w:val="450"/>
              <w:divBdr>
                <w:top w:val="none" w:sz="0" w:space="0" w:color="auto"/>
                <w:left w:val="none" w:sz="0" w:space="0" w:color="auto"/>
                <w:bottom w:val="none" w:sz="0" w:space="0" w:color="auto"/>
                <w:right w:val="none" w:sz="0" w:space="0" w:color="auto"/>
              </w:divBdr>
              <w:divsChild>
                <w:div w:id="1327853961">
                  <w:marLeft w:val="300"/>
                  <w:marRight w:val="300"/>
                  <w:marTop w:val="300"/>
                  <w:marBottom w:val="300"/>
                  <w:divBdr>
                    <w:top w:val="none" w:sz="0" w:space="0" w:color="auto"/>
                    <w:left w:val="none" w:sz="0" w:space="0" w:color="auto"/>
                    <w:bottom w:val="none" w:sz="0" w:space="0" w:color="auto"/>
                    <w:right w:val="none" w:sz="0" w:space="0" w:color="auto"/>
                  </w:divBdr>
                  <w:divsChild>
                    <w:div w:id="166940890">
                      <w:marLeft w:val="0"/>
                      <w:marRight w:val="0"/>
                      <w:marTop w:val="0"/>
                      <w:marBottom w:val="0"/>
                      <w:divBdr>
                        <w:top w:val="none" w:sz="0" w:space="0" w:color="auto"/>
                        <w:left w:val="none" w:sz="0" w:space="0" w:color="auto"/>
                        <w:bottom w:val="none" w:sz="0" w:space="0" w:color="auto"/>
                        <w:right w:val="none" w:sz="0" w:space="0" w:color="auto"/>
                      </w:divBdr>
                    </w:div>
                    <w:div w:id="1765681927">
                      <w:marLeft w:val="0"/>
                      <w:marRight w:val="0"/>
                      <w:marTop w:val="0"/>
                      <w:marBottom w:val="0"/>
                      <w:divBdr>
                        <w:top w:val="none" w:sz="0" w:space="0" w:color="auto"/>
                        <w:left w:val="none" w:sz="0" w:space="0" w:color="auto"/>
                        <w:bottom w:val="none" w:sz="0" w:space="0" w:color="auto"/>
                        <w:right w:val="none" w:sz="0" w:space="0" w:color="auto"/>
                      </w:divBdr>
                    </w:div>
                    <w:div w:id="374961959">
                      <w:marLeft w:val="0"/>
                      <w:marRight w:val="0"/>
                      <w:marTop w:val="0"/>
                      <w:marBottom w:val="0"/>
                      <w:divBdr>
                        <w:top w:val="none" w:sz="0" w:space="0" w:color="auto"/>
                        <w:left w:val="none" w:sz="0" w:space="0" w:color="auto"/>
                        <w:bottom w:val="none" w:sz="0" w:space="0" w:color="auto"/>
                        <w:right w:val="none" w:sz="0" w:space="0" w:color="auto"/>
                      </w:divBdr>
                      <w:divsChild>
                        <w:div w:id="1031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2020-07-12T07:44:00Z</dcterms:created>
  <dcterms:modified xsi:type="dcterms:W3CDTF">2020-07-12T07:44:00Z</dcterms:modified>
</cp:coreProperties>
</file>