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34" w:rsidRPr="00EC3E34" w:rsidRDefault="00EC3E34" w:rsidP="00EC3E34">
      <w:pPr>
        <w:shd w:val="clear" w:color="auto" w:fill="FFFFFF"/>
        <w:spacing w:after="0" w:line="240" w:lineRule="auto"/>
        <w:rPr>
          <w:rFonts w:ascii="Arial" w:eastAsia="Times New Roman" w:hAnsi="Arial" w:cs="Arial"/>
          <w:color w:val="333333"/>
          <w:sz w:val="24"/>
          <w:szCs w:val="24"/>
        </w:rPr>
      </w:pPr>
      <w:r w:rsidRPr="00EC3E34">
        <w:rPr>
          <w:rFonts w:ascii="Arial" w:eastAsia="Times New Roman" w:hAnsi="Arial" w:cs="Arial"/>
          <w:b/>
          <w:bCs/>
          <w:color w:val="333333"/>
          <w:sz w:val="26"/>
          <w:szCs w:val="26"/>
        </w:rPr>
        <w:t> </w:t>
      </w:r>
      <w:r w:rsidRPr="00EC3E34">
        <w:rPr>
          <w:rFonts w:ascii="Arial" w:eastAsia="Times New Roman" w:hAnsi="Arial" w:cs="Arial"/>
          <w:color w:val="333333"/>
          <w:sz w:val="24"/>
          <w:szCs w:val="24"/>
        </w:rPr>
        <w:t>Nurse Educator Program Competencies</w:t>
      </w:r>
    </w:p>
    <w:p w:rsidR="00EC3E34" w:rsidRPr="00EC3E34" w:rsidRDefault="00EC3E34" w:rsidP="00EC3E34">
      <w:pPr>
        <w:spacing w:after="0" w:line="240" w:lineRule="auto"/>
        <w:rPr>
          <w:rFonts w:ascii="Times New Roman" w:eastAsia="Times New Roman" w:hAnsi="Times New Roman" w:cs="Times New Roman"/>
          <w:sz w:val="24"/>
          <w:szCs w:val="24"/>
        </w:rPr>
      </w:pPr>
    </w:p>
    <w:p w:rsidR="00EC3E34" w:rsidRPr="00EC3E34" w:rsidRDefault="00EC3E34" w:rsidP="00EC3E34">
      <w:pPr>
        <w:shd w:val="clear" w:color="auto" w:fill="FFFFFF"/>
        <w:spacing w:after="150" w:line="240" w:lineRule="auto"/>
        <w:rPr>
          <w:rFonts w:ascii="Arial" w:eastAsia="Times New Roman" w:hAnsi="Arial" w:cs="Arial"/>
          <w:b/>
          <w:bCs/>
          <w:color w:val="333333"/>
          <w:sz w:val="26"/>
          <w:szCs w:val="26"/>
        </w:rPr>
      </w:pPr>
      <w:r w:rsidRPr="00EC3E34">
        <w:rPr>
          <w:rFonts w:ascii="Arial" w:eastAsia="Times New Roman" w:hAnsi="Arial" w:cs="Arial"/>
          <w:b/>
          <w:bCs/>
          <w:color w:val="333333"/>
          <w:sz w:val="26"/>
          <w:szCs w:val="26"/>
        </w:rPr>
        <w:t>Paper details:</w:t>
      </w:r>
    </w:p>
    <w:p w:rsidR="00EC3E34" w:rsidRPr="00EC3E34" w:rsidRDefault="00EC3E34" w:rsidP="00EC3E34">
      <w:pPr>
        <w:shd w:val="clear" w:color="auto" w:fill="FFFFFF"/>
        <w:spacing w:after="150" w:line="240" w:lineRule="auto"/>
        <w:rPr>
          <w:rFonts w:ascii="Arial" w:eastAsia="Times New Roman" w:hAnsi="Arial" w:cs="Arial"/>
          <w:color w:val="333333"/>
          <w:sz w:val="24"/>
          <w:szCs w:val="24"/>
        </w:rPr>
      </w:pPr>
      <w:r w:rsidRPr="00EC3E34">
        <w:rPr>
          <w:rFonts w:ascii="Arial" w:eastAsia="Times New Roman" w:hAnsi="Arial" w:cs="Arial"/>
          <w:color w:val="333333"/>
          <w:sz w:val="24"/>
          <w:szCs w:val="24"/>
        </w:rPr>
        <w:t xml:space="preserve">Write a scholarly paper on Hallmark University MSN Nurse Educator Program Competencies. (NLN nurse competencies). Your paper must include the following sub-topics: Introduction: Why the need for program competencies? Describe in detail your understanding of each of these eight competencies. Do you think this program meets all the criteria for these competencies? Please explain your answers. How do you intend to live up to the expectation of these competencies in your practice? How do you think you intend to contribute to the development of global nursing </w:t>
      </w:r>
      <w:proofErr w:type="gramStart"/>
      <w:r w:rsidRPr="00EC3E34">
        <w:rPr>
          <w:rFonts w:ascii="Arial" w:eastAsia="Times New Roman" w:hAnsi="Arial" w:cs="Arial"/>
          <w:color w:val="333333"/>
          <w:sz w:val="24"/>
          <w:szCs w:val="24"/>
        </w:rPr>
        <w:t>education.</w:t>
      </w:r>
      <w:proofErr w:type="gramEnd"/>
      <w:r w:rsidRPr="00EC3E34">
        <w:rPr>
          <w:rFonts w:ascii="Arial" w:eastAsia="Times New Roman" w:hAnsi="Arial" w:cs="Arial"/>
          <w:color w:val="333333"/>
          <w:sz w:val="24"/>
          <w:szCs w:val="24"/>
        </w:rPr>
        <w:t xml:space="preserve"> What areas (if any) you will like to see the improvement of this program. Your conclusion</w:t>
      </w:r>
    </w:p>
    <w:p w:rsidR="00C85B7C" w:rsidRPr="00934ECD" w:rsidRDefault="00C85B7C" w:rsidP="00934ECD">
      <w:bookmarkStart w:id="0" w:name="_GoBack"/>
      <w:bookmarkEnd w:id="0"/>
    </w:p>
    <w:sectPr w:rsidR="00C85B7C" w:rsidRPr="0093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ED"/>
    <w:rsid w:val="007A7428"/>
    <w:rsid w:val="00834283"/>
    <w:rsid w:val="00934ECD"/>
    <w:rsid w:val="00AE5597"/>
    <w:rsid w:val="00C351F3"/>
    <w:rsid w:val="00C85B7C"/>
    <w:rsid w:val="00D50407"/>
    <w:rsid w:val="00D53983"/>
    <w:rsid w:val="00D64B0A"/>
    <w:rsid w:val="00D70981"/>
    <w:rsid w:val="00DD5DE1"/>
    <w:rsid w:val="00EC3E34"/>
    <w:rsid w:val="00ED53B9"/>
    <w:rsid w:val="00F318A7"/>
    <w:rsid w:val="00F9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3A603-ACC3-45A2-AD11-358ADF93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D53983"/>
  </w:style>
  <w:style w:type="paragraph" w:customStyle="1" w:styleId="text-info-title1">
    <w:name w:val="text-info-title1"/>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75483">
      <w:bodyDiv w:val="1"/>
      <w:marLeft w:val="0"/>
      <w:marRight w:val="0"/>
      <w:marTop w:val="0"/>
      <w:marBottom w:val="0"/>
      <w:divBdr>
        <w:top w:val="none" w:sz="0" w:space="0" w:color="auto"/>
        <w:left w:val="none" w:sz="0" w:space="0" w:color="auto"/>
        <w:bottom w:val="none" w:sz="0" w:space="0" w:color="auto"/>
        <w:right w:val="none" w:sz="0" w:space="0" w:color="auto"/>
      </w:divBdr>
      <w:divsChild>
        <w:div w:id="905727360">
          <w:marLeft w:val="0"/>
          <w:marRight w:val="0"/>
          <w:marTop w:val="0"/>
          <w:marBottom w:val="0"/>
          <w:divBdr>
            <w:top w:val="none" w:sz="0" w:space="0" w:color="auto"/>
            <w:left w:val="none" w:sz="0" w:space="0" w:color="auto"/>
            <w:bottom w:val="none" w:sz="0" w:space="0" w:color="auto"/>
            <w:right w:val="none" w:sz="0" w:space="0" w:color="auto"/>
          </w:divBdr>
        </w:div>
        <w:div w:id="1478917439">
          <w:marLeft w:val="0"/>
          <w:marRight w:val="0"/>
          <w:marTop w:val="0"/>
          <w:marBottom w:val="0"/>
          <w:divBdr>
            <w:top w:val="none" w:sz="0" w:space="0" w:color="auto"/>
            <w:left w:val="none" w:sz="0" w:space="0" w:color="auto"/>
            <w:bottom w:val="none" w:sz="0" w:space="0" w:color="auto"/>
            <w:right w:val="none" w:sz="0" w:space="0" w:color="auto"/>
          </w:divBdr>
        </w:div>
      </w:divsChild>
    </w:div>
    <w:div w:id="675766440">
      <w:bodyDiv w:val="1"/>
      <w:marLeft w:val="0"/>
      <w:marRight w:val="0"/>
      <w:marTop w:val="0"/>
      <w:marBottom w:val="0"/>
      <w:divBdr>
        <w:top w:val="none" w:sz="0" w:space="0" w:color="auto"/>
        <w:left w:val="none" w:sz="0" w:space="0" w:color="auto"/>
        <w:bottom w:val="none" w:sz="0" w:space="0" w:color="auto"/>
        <w:right w:val="none" w:sz="0" w:space="0" w:color="auto"/>
      </w:divBdr>
      <w:divsChild>
        <w:div w:id="626357993">
          <w:marLeft w:val="0"/>
          <w:marRight w:val="0"/>
          <w:marTop w:val="0"/>
          <w:marBottom w:val="0"/>
          <w:divBdr>
            <w:top w:val="none" w:sz="0" w:space="0" w:color="auto"/>
            <w:left w:val="none" w:sz="0" w:space="0" w:color="auto"/>
            <w:bottom w:val="none" w:sz="0" w:space="0" w:color="auto"/>
            <w:right w:val="none" w:sz="0" w:space="0" w:color="auto"/>
          </w:divBdr>
        </w:div>
      </w:divsChild>
    </w:div>
    <w:div w:id="742800705">
      <w:bodyDiv w:val="1"/>
      <w:marLeft w:val="0"/>
      <w:marRight w:val="0"/>
      <w:marTop w:val="0"/>
      <w:marBottom w:val="0"/>
      <w:divBdr>
        <w:top w:val="none" w:sz="0" w:space="0" w:color="auto"/>
        <w:left w:val="none" w:sz="0" w:space="0" w:color="auto"/>
        <w:bottom w:val="none" w:sz="0" w:space="0" w:color="auto"/>
        <w:right w:val="none" w:sz="0" w:space="0" w:color="auto"/>
      </w:divBdr>
      <w:divsChild>
        <w:div w:id="733771458">
          <w:marLeft w:val="0"/>
          <w:marRight w:val="0"/>
          <w:marTop w:val="0"/>
          <w:marBottom w:val="0"/>
          <w:divBdr>
            <w:top w:val="none" w:sz="0" w:space="0" w:color="auto"/>
            <w:left w:val="none" w:sz="0" w:space="0" w:color="auto"/>
            <w:bottom w:val="none" w:sz="0" w:space="0" w:color="auto"/>
            <w:right w:val="none" w:sz="0" w:space="0" w:color="auto"/>
          </w:divBdr>
          <w:divsChild>
            <w:div w:id="501165891">
              <w:marLeft w:val="0"/>
              <w:marRight w:val="0"/>
              <w:marTop w:val="0"/>
              <w:marBottom w:val="450"/>
              <w:divBdr>
                <w:top w:val="none" w:sz="0" w:space="0" w:color="auto"/>
                <w:left w:val="none" w:sz="0" w:space="0" w:color="auto"/>
                <w:bottom w:val="none" w:sz="0" w:space="0" w:color="auto"/>
                <w:right w:val="none" w:sz="0" w:space="0" w:color="auto"/>
              </w:divBdr>
              <w:divsChild>
                <w:div w:id="2041399138">
                  <w:marLeft w:val="300"/>
                  <w:marRight w:val="300"/>
                  <w:marTop w:val="300"/>
                  <w:marBottom w:val="300"/>
                  <w:divBdr>
                    <w:top w:val="none" w:sz="0" w:space="0" w:color="auto"/>
                    <w:left w:val="none" w:sz="0" w:space="0" w:color="auto"/>
                    <w:bottom w:val="none" w:sz="0" w:space="0" w:color="auto"/>
                    <w:right w:val="none" w:sz="0" w:space="0" w:color="auto"/>
                  </w:divBdr>
                  <w:divsChild>
                    <w:div w:id="795414046">
                      <w:marLeft w:val="0"/>
                      <w:marRight w:val="0"/>
                      <w:marTop w:val="0"/>
                      <w:marBottom w:val="0"/>
                      <w:divBdr>
                        <w:top w:val="none" w:sz="0" w:space="0" w:color="auto"/>
                        <w:left w:val="none" w:sz="0" w:space="0" w:color="auto"/>
                        <w:bottom w:val="none" w:sz="0" w:space="0" w:color="auto"/>
                        <w:right w:val="none" w:sz="0" w:space="0" w:color="auto"/>
                      </w:divBdr>
                    </w:div>
                    <w:div w:id="723214546">
                      <w:marLeft w:val="0"/>
                      <w:marRight w:val="0"/>
                      <w:marTop w:val="0"/>
                      <w:marBottom w:val="0"/>
                      <w:divBdr>
                        <w:top w:val="none" w:sz="0" w:space="0" w:color="auto"/>
                        <w:left w:val="none" w:sz="0" w:space="0" w:color="auto"/>
                        <w:bottom w:val="none" w:sz="0" w:space="0" w:color="auto"/>
                        <w:right w:val="none" w:sz="0" w:space="0" w:color="auto"/>
                      </w:divBdr>
                    </w:div>
                    <w:div w:id="375277473">
                      <w:marLeft w:val="0"/>
                      <w:marRight w:val="0"/>
                      <w:marTop w:val="0"/>
                      <w:marBottom w:val="0"/>
                      <w:divBdr>
                        <w:top w:val="none" w:sz="0" w:space="0" w:color="auto"/>
                        <w:left w:val="none" w:sz="0" w:space="0" w:color="auto"/>
                        <w:bottom w:val="none" w:sz="0" w:space="0" w:color="auto"/>
                        <w:right w:val="none" w:sz="0" w:space="0" w:color="auto"/>
                      </w:divBdr>
                      <w:divsChild>
                        <w:div w:id="18604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80201">
      <w:bodyDiv w:val="1"/>
      <w:marLeft w:val="0"/>
      <w:marRight w:val="0"/>
      <w:marTop w:val="0"/>
      <w:marBottom w:val="0"/>
      <w:divBdr>
        <w:top w:val="none" w:sz="0" w:space="0" w:color="auto"/>
        <w:left w:val="none" w:sz="0" w:space="0" w:color="auto"/>
        <w:bottom w:val="none" w:sz="0" w:space="0" w:color="auto"/>
        <w:right w:val="none" w:sz="0" w:space="0" w:color="auto"/>
      </w:divBdr>
      <w:divsChild>
        <w:div w:id="767427627">
          <w:marLeft w:val="0"/>
          <w:marRight w:val="0"/>
          <w:marTop w:val="0"/>
          <w:marBottom w:val="0"/>
          <w:divBdr>
            <w:top w:val="none" w:sz="0" w:space="0" w:color="auto"/>
            <w:left w:val="none" w:sz="0" w:space="0" w:color="auto"/>
            <w:bottom w:val="none" w:sz="0" w:space="0" w:color="auto"/>
            <w:right w:val="none" w:sz="0" w:space="0" w:color="auto"/>
          </w:divBdr>
        </w:div>
        <w:div w:id="2062287093">
          <w:marLeft w:val="0"/>
          <w:marRight w:val="0"/>
          <w:marTop w:val="0"/>
          <w:marBottom w:val="0"/>
          <w:divBdr>
            <w:top w:val="none" w:sz="0" w:space="0" w:color="auto"/>
            <w:left w:val="none" w:sz="0" w:space="0" w:color="auto"/>
            <w:bottom w:val="none" w:sz="0" w:space="0" w:color="auto"/>
            <w:right w:val="none" w:sz="0" w:space="0" w:color="auto"/>
          </w:divBdr>
        </w:div>
      </w:divsChild>
    </w:div>
    <w:div w:id="1417438361">
      <w:bodyDiv w:val="1"/>
      <w:marLeft w:val="0"/>
      <w:marRight w:val="0"/>
      <w:marTop w:val="0"/>
      <w:marBottom w:val="0"/>
      <w:divBdr>
        <w:top w:val="none" w:sz="0" w:space="0" w:color="auto"/>
        <w:left w:val="none" w:sz="0" w:space="0" w:color="auto"/>
        <w:bottom w:val="none" w:sz="0" w:space="0" w:color="auto"/>
        <w:right w:val="none" w:sz="0" w:space="0" w:color="auto"/>
      </w:divBdr>
      <w:divsChild>
        <w:div w:id="259409520">
          <w:marLeft w:val="0"/>
          <w:marRight w:val="0"/>
          <w:marTop w:val="0"/>
          <w:marBottom w:val="0"/>
          <w:divBdr>
            <w:top w:val="none" w:sz="0" w:space="0" w:color="auto"/>
            <w:left w:val="none" w:sz="0" w:space="0" w:color="auto"/>
            <w:bottom w:val="none" w:sz="0" w:space="0" w:color="auto"/>
            <w:right w:val="none" w:sz="0" w:space="0" w:color="auto"/>
          </w:divBdr>
        </w:div>
        <w:div w:id="1529832107">
          <w:marLeft w:val="0"/>
          <w:marRight w:val="0"/>
          <w:marTop w:val="0"/>
          <w:marBottom w:val="0"/>
          <w:divBdr>
            <w:top w:val="none" w:sz="0" w:space="0" w:color="auto"/>
            <w:left w:val="none" w:sz="0" w:space="0" w:color="auto"/>
            <w:bottom w:val="none" w:sz="0" w:space="0" w:color="auto"/>
            <w:right w:val="none" w:sz="0" w:space="0" w:color="auto"/>
          </w:divBdr>
        </w:div>
      </w:divsChild>
    </w:div>
    <w:div w:id="1425028949">
      <w:bodyDiv w:val="1"/>
      <w:marLeft w:val="0"/>
      <w:marRight w:val="0"/>
      <w:marTop w:val="0"/>
      <w:marBottom w:val="0"/>
      <w:divBdr>
        <w:top w:val="none" w:sz="0" w:space="0" w:color="auto"/>
        <w:left w:val="none" w:sz="0" w:space="0" w:color="auto"/>
        <w:bottom w:val="none" w:sz="0" w:space="0" w:color="auto"/>
        <w:right w:val="none" w:sz="0" w:space="0" w:color="auto"/>
      </w:divBdr>
      <w:divsChild>
        <w:div w:id="649749899">
          <w:marLeft w:val="0"/>
          <w:marRight w:val="0"/>
          <w:marTop w:val="0"/>
          <w:marBottom w:val="0"/>
          <w:divBdr>
            <w:top w:val="none" w:sz="0" w:space="0" w:color="auto"/>
            <w:left w:val="none" w:sz="0" w:space="0" w:color="auto"/>
            <w:bottom w:val="none" w:sz="0" w:space="0" w:color="auto"/>
            <w:right w:val="none" w:sz="0" w:space="0" w:color="auto"/>
          </w:divBdr>
        </w:div>
      </w:divsChild>
    </w:div>
    <w:div w:id="1460756821">
      <w:bodyDiv w:val="1"/>
      <w:marLeft w:val="0"/>
      <w:marRight w:val="0"/>
      <w:marTop w:val="0"/>
      <w:marBottom w:val="0"/>
      <w:divBdr>
        <w:top w:val="none" w:sz="0" w:space="0" w:color="auto"/>
        <w:left w:val="none" w:sz="0" w:space="0" w:color="auto"/>
        <w:bottom w:val="none" w:sz="0" w:space="0" w:color="auto"/>
        <w:right w:val="none" w:sz="0" w:space="0" w:color="auto"/>
      </w:divBdr>
      <w:divsChild>
        <w:div w:id="1226136487">
          <w:marLeft w:val="0"/>
          <w:marRight w:val="0"/>
          <w:marTop w:val="0"/>
          <w:marBottom w:val="0"/>
          <w:divBdr>
            <w:top w:val="none" w:sz="0" w:space="0" w:color="auto"/>
            <w:left w:val="none" w:sz="0" w:space="0" w:color="auto"/>
            <w:bottom w:val="none" w:sz="0" w:space="0" w:color="auto"/>
            <w:right w:val="none" w:sz="0" w:space="0" w:color="auto"/>
          </w:divBdr>
        </w:div>
        <w:div w:id="1123959978">
          <w:marLeft w:val="0"/>
          <w:marRight w:val="0"/>
          <w:marTop w:val="0"/>
          <w:marBottom w:val="0"/>
          <w:divBdr>
            <w:top w:val="none" w:sz="0" w:space="0" w:color="auto"/>
            <w:left w:val="none" w:sz="0" w:space="0" w:color="auto"/>
            <w:bottom w:val="none" w:sz="0" w:space="0" w:color="auto"/>
            <w:right w:val="none" w:sz="0" w:space="0" w:color="auto"/>
          </w:divBdr>
        </w:div>
      </w:divsChild>
    </w:div>
    <w:div w:id="1469013553">
      <w:bodyDiv w:val="1"/>
      <w:marLeft w:val="0"/>
      <w:marRight w:val="0"/>
      <w:marTop w:val="0"/>
      <w:marBottom w:val="0"/>
      <w:divBdr>
        <w:top w:val="none" w:sz="0" w:space="0" w:color="auto"/>
        <w:left w:val="none" w:sz="0" w:space="0" w:color="auto"/>
        <w:bottom w:val="none" w:sz="0" w:space="0" w:color="auto"/>
        <w:right w:val="none" w:sz="0" w:space="0" w:color="auto"/>
      </w:divBdr>
      <w:divsChild>
        <w:div w:id="343750433">
          <w:marLeft w:val="0"/>
          <w:marRight w:val="0"/>
          <w:marTop w:val="0"/>
          <w:marBottom w:val="0"/>
          <w:divBdr>
            <w:top w:val="none" w:sz="0" w:space="0" w:color="auto"/>
            <w:left w:val="none" w:sz="0" w:space="0" w:color="auto"/>
            <w:bottom w:val="none" w:sz="0" w:space="0" w:color="auto"/>
            <w:right w:val="none" w:sz="0" w:space="0" w:color="auto"/>
          </w:divBdr>
        </w:div>
        <w:div w:id="1951430503">
          <w:marLeft w:val="0"/>
          <w:marRight w:val="0"/>
          <w:marTop w:val="0"/>
          <w:marBottom w:val="0"/>
          <w:divBdr>
            <w:top w:val="none" w:sz="0" w:space="0" w:color="auto"/>
            <w:left w:val="none" w:sz="0" w:space="0" w:color="auto"/>
            <w:bottom w:val="none" w:sz="0" w:space="0" w:color="auto"/>
            <w:right w:val="none" w:sz="0" w:space="0" w:color="auto"/>
          </w:divBdr>
        </w:div>
      </w:divsChild>
    </w:div>
    <w:div w:id="1870947397">
      <w:bodyDiv w:val="1"/>
      <w:marLeft w:val="0"/>
      <w:marRight w:val="0"/>
      <w:marTop w:val="0"/>
      <w:marBottom w:val="0"/>
      <w:divBdr>
        <w:top w:val="none" w:sz="0" w:space="0" w:color="auto"/>
        <w:left w:val="none" w:sz="0" w:space="0" w:color="auto"/>
        <w:bottom w:val="none" w:sz="0" w:space="0" w:color="auto"/>
        <w:right w:val="none" w:sz="0" w:space="0" w:color="auto"/>
      </w:divBdr>
      <w:divsChild>
        <w:div w:id="1440101449">
          <w:marLeft w:val="0"/>
          <w:marRight w:val="0"/>
          <w:marTop w:val="0"/>
          <w:marBottom w:val="0"/>
          <w:divBdr>
            <w:top w:val="none" w:sz="0" w:space="0" w:color="auto"/>
            <w:left w:val="none" w:sz="0" w:space="0" w:color="auto"/>
            <w:bottom w:val="none" w:sz="0" w:space="0" w:color="auto"/>
            <w:right w:val="none" w:sz="0" w:space="0" w:color="auto"/>
          </w:divBdr>
        </w:div>
        <w:div w:id="188209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2020-07-12T07:27:00Z</dcterms:created>
  <dcterms:modified xsi:type="dcterms:W3CDTF">2020-07-12T07:27:00Z</dcterms:modified>
</cp:coreProperties>
</file>