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07" w:rsidRPr="00D50407" w:rsidRDefault="00D50407" w:rsidP="00D50407">
      <w:pPr>
        <w:shd w:val="clear" w:color="auto" w:fill="FFFFFF"/>
        <w:spacing w:after="0" w:line="240" w:lineRule="auto"/>
        <w:rPr>
          <w:rFonts w:ascii="Arial" w:eastAsia="Times New Roman" w:hAnsi="Arial" w:cs="Arial"/>
          <w:color w:val="333333"/>
          <w:sz w:val="24"/>
          <w:szCs w:val="24"/>
        </w:rPr>
      </w:pPr>
      <w:r w:rsidRPr="00D50407">
        <w:rPr>
          <w:rFonts w:ascii="Arial" w:eastAsia="Times New Roman" w:hAnsi="Arial" w:cs="Arial"/>
          <w:color w:val="333333"/>
          <w:sz w:val="24"/>
          <w:szCs w:val="24"/>
        </w:rPr>
        <w:t xml:space="preserve">Advanced practice nurse prescribing rights in </w:t>
      </w:r>
      <w:proofErr w:type="spellStart"/>
      <w:proofErr w:type="gramStart"/>
      <w:r w:rsidRPr="00D50407">
        <w:rPr>
          <w:rFonts w:ascii="Arial" w:eastAsia="Times New Roman" w:hAnsi="Arial" w:cs="Arial"/>
          <w:color w:val="333333"/>
          <w:sz w:val="24"/>
          <w:szCs w:val="24"/>
        </w:rPr>
        <w:t>iowa</w:t>
      </w:r>
      <w:proofErr w:type="spellEnd"/>
      <w:proofErr w:type="gramEnd"/>
    </w:p>
    <w:p w:rsidR="00D50407" w:rsidRPr="00D50407" w:rsidRDefault="00D50407" w:rsidP="00D50407">
      <w:pPr>
        <w:spacing w:after="0" w:line="240" w:lineRule="auto"/>
        <w:rPr>
          <w:rFonts w:ascii="Times New Roman" w:eastAsia="Times New Roman" w:hAnsi="Times New Roman" w:cs="Times New Roman"/>
          <w:sz w:val="24"/>
          <w:szCs w:val="24"/>
        </w:rPr>
      </w:pPr>
    </w:p>
    <w:p w:rsidR="00D50407" w:rsidRPr="00D50407" w:rsidRDefault="00D50407" w:rsidP="00D50407">
      <w:pPr>
        <w:shd w:val="clear" w:color="auto" w:fill="FFFFFF"/>
        <w:spacing w:after="150" w:line="240" w:lineRule="auto"/>
        <w:rPr>
          <w:rFonts w:ascii="Arial" w:eastAsia="Times New Roman" w:hAnsi="Arial" w:cs="Arial"/>
          <w:b/>
          <w:bCs/>
          <w:color w:val="333333"/>
          <w:sz w:val="26"/>
          <w:szCs w:val="26"/>
        </w:rPr>
      </w:pPr>
      <w:r w:rsidRPr="00D50407">
        <w:rPr>
          <w:rFonts w:ascii="Arial" w:eastAsia="Times New Roman" w:hAnsi="Arial" w:cs="Arial"/>
          <w:b/>
          <w:bCs/>
          <w:color w:val="333333"/>
          <w:sz w:val="26"/>
          <w:szCs w:val="26"/>
        </w:rPr>
        <w:t>Paper details:</w:t>
      </w:r>
    </w:p>
    <w:p w:rsidR="00D50407" w:rsidRPr="00D50407" w:rsidRDefault="00D50407" w:rsidP="00D50407">
      <w:pPr>
        <w:shd w:val="clear" w:color="auto" w:fill="FFFFFF"/>
        <w:spacing w:after="150" w:line="240" w:lineRule="auto"/>
        <w:rPr>
          <w:rFonts w:ascii="Arial" w:eastAsia="Times New Roman" w:hAnsi="Arial" w:cs="Arial"/>
          <w:color w:val="333333"/>
          <w:sz w:val="24"/>
          <w:szCs w:val="24"/>
        </w:rPr>
      </w:pPr>
      <w:r w:rsidRPr="00D50407">
        <w:rPr>
          <w:rFonts w:ascii="Arial" w:eastAsia="Times New Roman" w:hAnsi="Arial" w:cs="Arial"/>
          <w:color w:val="333333"/>
          <w:sz w:val="24"/>
          <w:szCs w:val="24"/>
        </w:rPr>
        <w:t>Using peer-reviewed journal articles or evidence-based practice websites locate policy or regulatory position statements or campaigns that support changes in APRN prescribing practices at the state or national level. In a paper not to exceed six double-spaced pages, excluding title and reference pages, analyze these statements by assessing their alignment with the American Association of Nurse Practitioners (AANP)’s Nurse Practitioner Prescriptive Privilege statement (see AANP Position Statement &amp; Papers). Use the Assignment 1 Rubric below to guide you in completing this assignment</w:t>
      </w:r>
    </w:p>
    <w:p w:rsidR="00C85B7C" w:rsidRPr="00934ECD" w:rsidRDefault="00C85B7C" w:rsidP="00934ECD">
      <w:bookmarkStart w:id="0" w:name="_GoBack"/>
      <w:bookmarkEnd w:id="0"/>
    </w:p>
    <w:sectPr w:rsidR="00C85B7C" w:rsidRPr="0093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D"/>
    <w:rsid w:val="007A7428"/>
    <w:rsid w:val="00834283"/>
    <w:rsid w:val="00934ECD"/>
    <w:rsid w:val="00AE5597"/>
    <w:rsid w:val="00C85B7C"/>
    <w:rsid w:val="00D50407"/>
    <w:rsid w:val="00D53983"/>
    <w:rsid w:val="00D64B0A"/>
    <w:rsid w:val="00D70981"/>
    <w:rsid w:val="00DD5DE1"/>
    <w:rsid w:val="00ED53B9"/>
    <w:rsid w:val="00F9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603-ACC3-45A2-AD11-358ADF93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D53983"/>
  </w:style>
  <w:style w:type="paragraph" w:customStyle="1" w:styleId="text-info-title1">
    <w:name w:val="text-info-title1"/>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5483">
      <w:bodyDiv w:val="1"/>
      <w:marLeft w:val="0"/>
      <w:marRight w:val="0"/>
      <w:marTop w:val="0"/>
      <w:marBottom w:val="0"/>
      <w:divBdr>
        <w:top w:val="none" w:sz="0" w:space="0" w:color="auto"/>
        <w:left w:val="none" w:sz="0" w:space="0" w:color="auto"/>
        <w:bottom w:val="none" w:sz="0" w:space="0" w:color="auto"/>
        <w:right w:val="none" w:sz="0" w:space="0" w:color="auto"/>
      </w:divBdr>
      <w:divsChild>
        <w:div w:id="905727360">
          <w:marLeft w:val="0"/>
          <w:marRight w:val="0"/>
          <w:marTop w:val="0"/>
          <w:marBottom w:val="0"/>
          <w:divBdr>
            <w:top w:val="none" w:sz="0" w:space="0" w:color="auto"/>
            <w:left w:val="none" w:sz="0" w:space="0" w:color="auto"/>
            <w:bottom w:val="none" w:sz="0" w:space="0" w:color="auto"/>
            <w:right w:val="none" w:sz="0" w:space="0" w:color="auto"/>
          </w:divBdr>
        </w:div>
        <w:div w:id="1478917439">
          <w:marLeft w:val="0"/>
          <w:marRight w:val="0"/>
          <w:marTop w:val="0"/>
          <w:marBottom w:val="0"/>
          <w:divBdr>
            <w:top w:val="none" w:sz="0" w:space="0" w:color="auto"/>
            <w:left w:val="none" w:sz="0" w:space="0" w:color="auto"/>
            <w:bottom w:val="none" w:sz="0" w:space="0" w:color="auto"/>
            <w:right w:val="none" w:sz="0" w:space="0" w:color="auto"/>
          </w:divBdr>
        </w:div>
      </w:divsChild>
    </w:div>
    <w:div w:id="675766440">
      <w:bodyDiv w:val="1"/>
      <w:marLeft w:val="0"/>
      <w:marRight w:val="0"/>
      <w:marTop w:val="0"/>
      <w:marBottom w:val="0"/>
      <w:divBdr>
        <w:top w:val="none" w:sz="0" w:space="0" w:color="auto"/>
        <w:left w:val="none" w:sz="0" w:space="0" w:color="auto"/>
        <w:bottom w:val="none" w:sz="0" w:space="0" w:color="auto"/>
        <w:right w:val="none" w:sz="0" w:space="0" w:color="auto"/>
      </w:divBdr>
      <w:divsChild>
        <w:div w:id="626357993">
          <w:marLeft w:val="0"/>
          <w:marRight w:val="0"/>
          <w:marTop w:val="0"/>
          <w:marBottom w:val="0"/>
          <w:divBdr>
            <w:top w:val="none" w:sz="0" w:space="0" w:color="auto"/>
            <w:left w:val="none" w:sz="0" w:space="0" w:color="auto"/>
            <w:bottom w:val="none" w:sz="0" w:space="0" w:color="auto"/>
            <w:right w:val="none" w:sz="0" w:space="0" w:color="auto"/>
          </w:divBdr>
        </w:div>
      </w:divsChild>
    </w:div>
    <w:div w:id="1113280201">
      <w:bodyDiv w:val="1"/>
      <w:marLeft w:val="0"/>
      <w:marRight w:val="0"/>
      <w:marTop w:val="0"/>
      <w:marBottom w:val="0"/>
      <w:divBdr>
        <w:top w:val="none" w:sz="0" w:space="0" w:color="auto"/>
        <w:left w:val="none" w:sz="0" w:space="0" w:color="auto"/>
        <w:bottom w:val="none" w:sz="0" w:space="0" w:color="auto"/>
        <w:right w:val="none" w:sz="0" w:space="0" w:color="auto"/>
      </w:divBdr>
      <w:divsChild>
        <w:div w:id="767427627">
          <w:marLeft w:val="0"/>
          <w:marRight w:val="0"/>
          <w:marTop w:val="0"/>
          <w:marBottom w:val="0"/>
          <w:divBdr>
            <w:top w:val="none" w:sz="0" w:space="0" w:color="auto"/>
            <w:left w:val="none" w:sz="0" w:space="0" w:color="auto"/>
            <w:bottom w:val="none" w:sz="0" w:space="0" w:color="auto"/>
            <w:right w:val="none" w:sz="0" w:space="0" w:color="auto"/>
          </w:divBdr>
        </w:div>
        <w:div w:id="2062287093">
          <w:marLeft w:val="0"/>
          <w:marRight w:val="0"/>
          <w:marTop w:val="0"/>
          <w:marBottom w:val="0"/>
          <w:divBdr>
            <w:top w:val="none" w:sz="0" w:space="0" w:color="auto"/>
            <w:left w:val="none" w:sz="0" w:space="0" w:color="auto"/>
            <w:bottom w:val="none" w:sz="0" w:space="0" w:color="auto"/>
            <w:right w:val="none" w:sz="0" w:space="0" w:color="auto"/>
          </w:divBdr>
        </w:div>
      </w:divsChild>
    </w:div>
    <w:div w:id="1425028949">
      <w:bodyDiv w:val="1"/>
      <w:marLeft w:val="0"/>
      <w:marRight w:val="0"/>
      <w:marTop w:val="0"/>
      <w:marBottom w:val="0"/>
      <w:divBdr>
        <w:top w:val="none" w:sz="0" w:space="0" w:color="auto"/>
        <w:left w:val="none" w:sz="0" w:space="0" w:color="auto"/>
        <w:bottom w:val="none" w:sz="0" w:space="0" w:color="auto"/>
        <w:right w:val="none" w:sz="0" w:space="0" w:color="auto"/>
      </w:divBdr>
      <w:divsChild>
        <w:div w:id="649749899">
          <w:marLeft w:val="0"/>
          <w:marRight w:val="0"/>
          <w:marTop w:val="0"/>
          <w:marBottom w:val="0"/>
          <w:divBdr>
            <w:top w:val="none" w:sz="0" w:space="0" w:color="auto"/>
            <w:left w:val="none" w:sz="0" w:space="0" w:color="auto"/>
            <w:bottom w:val="none" w:sz="0" w:space="0" w:color="auto"/>
            <w:right w:val="none" w:sz="0" w:space="0" w:color="auto"/>
          </w:divBdr>
        </w:div>
      </w:divsChild>
    </w:div>
    <w:div w:id="1460756821">
      <w:bodyDiv w:val="1"/>
      <w:marLeft w:val="0"/>
      <w:marRight w:val="0"/>
      <w:marTop w:val="0"/>
      <w:marBottom w:val="0"/>
      <w:divBdr>
        <w:top w:val="none" w:sz="0" w:space="0" w:color="auto"/>
        <w:left w:val="none" w:sz="0" w:space="0" w:color="auto"/>
        <w:bottom w:val="none" w:sz="0" w:space="0" w:color="auto"/>
        <w:right w:val="none" w:sz="0" w:space="0" w:color="auto"/>
      </w:divBdr>
      <w:divsChild>
        <w:div w:id="1226136487">
          <w:marLeft w:val="0"/>
          <w:marRight w:val="0"/>
          <w:marTop w:val="0"/>
          <w:marBottom w:val="0"/>
          <w:divBdr>
            <w:top w:val="none" w:sz="0" w:space="0" w:color="auto"/>
            <w:left w:val="none" w:sz="0" w:space="0" w:color="auto"/>
            <w:bottom w:val="none" w:sz="0" w:space="0" w:color="auto"/>
            <w:right w:val="none" w:sz="0" w:space="0" w:color="auto"/>
          </w:divBdr>
        </w:div>
        <w:div w:id="1123959978">
          <w:marLeft w:val="0"/>
          <w:marRight w:val="0"/>
          <w:marTop w:val="0"/>
          <w:marBottom w:val="0"/>
          <w:divBdr>
            <w:top w:val="none" w:sz="0" w:space="0" w:color="auto"/>
            <w:left w:val="none" w:sz="0" w:space="0" w:color="auto"/>
            <w:bottom w:val="none" w:sz="0" w:space="0" w:color="auto"/>
            <w:right w:val="none" w:sz="0" w:space="0" w:color="auto"/>
          </w:divBdr>
        </w:div>
      </w:divsChild>
    </w:div>
    <w:div w:id="1870947397">
      <w:bodyDiv w:val="1"/>
      <w:marLeft w:val="0"/>
      <w:marRight w:val="0"/>
      <w:marTop w:val="0"/>
      <w:marBottom w:val="0"/>
      <w:divBdr>
        <w:top w:val="none" w:sz="0" w:space="0" w:color="auto"/>
        <w:left w:val="none" w:sz="0" w:space="0" w:color="auto"/>
        <w:bottom w:val="none" w:sz="0" w:space="0" w:color="auto"/>
        <w:right w:val="none" w:sz="0" w:space="0" w:color="auto"/>
      </w:divBdr>
      <w:divsChild>
        <w:div w:id="1440101449">
          <w:marLeft w:val="0"/>
          <w:marRight w:val="0"/>
          <w:marTop w:val="0"/>
          <w:marBottom w:val="0"/>
          <w:divBdr>
            <w:top w:val="none" w:sz="0" w:space="0" w:color="auto"/>
            <w:left w:val="none" w:sz="0" w:space="0" w:color="auto"/>
            <w:bottom w:val="none" w:sz="0" w:space="0" w:color="auto"/>
            <w:right w:val="none" w:sz="0" w:space="0" w:color="auto"/>
          </w:divBdr>
        </w:div>
        <w:div w:id="188209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2020-07-12T07:12:00Z</dcterms:created>
  <dcterms:modified xsi:type="dcterms:W3CDTF">2020-07-12T07:12:00Z</dcterms:modified>
</cp:coreProperties>
</file>